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1A91" w:rsidRPr="00A35EF4" w:rsidRDefault="00871A91" w:rsidP="00A35EF4">
      <w:pPr>
        <w:spacing w:after="0"/>
        <w:rPr>
          <w:rFonts w:cs="Arial"/>
          <w:szCs w:val="24"/>
        </w:rPr>
      </w:pPr>
      <w:r w:rsidRPr="00A35EF4">
        <w:rPr>
          <w:rFonts w:cs="Arial"/>
          <w:szCs w:val="24"/>
        </w:rPr>
        <w:t xml:space="preserve">Załącznik nr </w:t>
      </w:r>
      <w:r w:rsidR="001D09AD" w:rsidRPr="00A35EF4">
        <w:rPr>
          <w:rFonts w:cs="Arial"/>
          <w:szCs w:val="24"/>
        </w:rPr>
        <w:t>7</w:t>
      </w:r>
      <w:r w:rsidRPr="00A35EF4">
        <w:rPr>
          <w:rFonts w:cs="Arial"/>
          <w:szCs w:val="24"/>
        </w:rPr>
        <w:t xml:space="preserve"> do </w:t>
      </w:r>
      <w:r w:rsidR="00912490" w:rsidRPr="00A35EF4">
        <w:rPr>
          <w:rFonts w:cs="Arial"/>
          <w:szCs w:val="24"/>
        </w:rPr>
        <w:t>SWZ</w:t>
      </w:r>
    </w:p>
    <w:p w:rsidR="0070180A" w:rsidRPr="00A35EF4" w:rsidRDefault="0070180A" w:rsidP="00A35EF4">
      <w:pPr>
        <w:spacing w:after="0"/>
        <w:ind w:left="5664"/>
        <w:rPr>
          <w:rFonts w:eastAsia="Lucida Sans Unicode" w:cs="Arial"/>
          <w:b/>
          <w:bCs/>
          <w:color w:val="000000"/>
          <w:szCs w:val="24"/>
          <w:lang w:eastAsia="en-US" w:bidi="en-US"/>
        </w:rPr>
      </w:pPr>
    </w:p>
    <w:p w:rsidR="00E82FE3" w:rsidRPr="00A35EF4" w:rsidRDefault="00014A25" w:rsidP="00014A25">
      <w:pPr>
        <w:pStyle w:val="Nagwek1"/>
        <w:tabs>
          <w:tab w:val="left" w:pos="1701"/>
          <w:tab w:val="right" w:leader="dot" w:pos="2835"/>
        </w:tabs>
        <w:rPr>
          <w:rFonts w:eastAsia="Lucida Sans Unicode"/>
        </w:rPr>
      </w:pPr>
      <w:r>
        <w:rPr>
          <w:rFonts w:eastAsia="Lucida Sans Unicode"/>
        </w:rPr>
        <w:t>UMOWA Nr</w:t>
      </w:r>
      <w:r>
        <w:rPr>
          <w:rFonts w:eastAsia="Lucida Sans Unicode"/>
        </w:rPr>
        <w:tab/>
      </w:r>
      <w:r>
        <w:rPr>
          <w:rFonts w:eastAsia="Lucida Sans Unicode"/>
        </w:rPr>
        <w:tab/>
      </w:r>
    </w:p>
    <w:p w:rsidR="00871A91" w:rsidRPr="00A35EF4" w:rsidRDefault="00871A91" w:rsidP="00A35EF4">
      <w:pPr>
        <w:pStyle w:val="Nagwek1"/>
        <w:rPr>
          <w:rFonts w:eastAsia="Lucida Sans Unicode"/>
        </w:rPr>
      </w:pPr>
      <w:r w:rsidRPr="00A35EF4">
        <w:rPr>
          <w:rFonts w:eastAsia="Lucida Sans Unicode"/>
        </w:rPr>
        <w:t>(wzór)</w:t>
      </w:r>
    </w:p>
    <w:p w:rsidR="0070180A" w:rsidRPr="00A35EF4" w:rsidRDefault="0070180A" w:rsidP="00A35EF4">
      <w:pPr>
        <w:widowControl w:val="0"/>
        <w:spacing w:after="0"/>
        <w:rPr>
          <w:rFonts w:eastAsia="Lucida Sans Unicode" w:cs="Arial"/>
          <w:b/>
          <w:bCs/>
          <w:color w:val="000000"/>
          <w:szCs w:val="24"/>
          <w:lang w:eastAsia="en-US" w:bidi="en-US"/>
        </w:rPr>
      </w:pPr>
    </w:p>
    <w:p w:rsidR="00912490" w:rsidRDefault="00014A25" w:rsidP="00014A25">
      <w:pPr>
        <w:tabs>
          <w:tab w:val="right" w:leader="dot" w:pos="3402"/>
        </w:tabs>
        <w:autoSpaceDN w:val="0"/>
        <w:spacing w:after="0"/>
        <w:textAlignment w:val="baseline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W dniu </w:t>
      </w:r>
      <w:r>
        <w:rPr>
          <w:rFonts w:cs="Arial"/>
          <w:szCs w:val="24"/>
          <w:lang w:eastAsia="en-US"/>
        </w:rPr>
        <w:tab/>
      </w:r>
      <w:r>
        <w:rPr>
          <w:rFonts w:cs="Arial"/>
          <w:szCs w:val="24"/>
          <w:lang w:eastAsia="en-US"/>
        </w:rPr>
        <w:tab/>
      </w:r>
      <w:r w:rsidR="00912490" w:rsidRPr="00A35EF4">
        <w:rPr>
          <w:rFonts w:cs="Arial"/>
          <w:szCs w:val="24"/>
          <w:lang w:eastAsia="en-US"/>
        </w:rPr>
        <w:t xml:space="preserve">roku  w </w:t>
      </w:r>
      <w:r w:rsidR="00376293" w:rsidRPr="00A35EF4">
        <w:rPr>
          <w:rFonts w:cs="Arial"/>
          <w:szCs w:val="24"/>
          <w:lang w:eastAsia="en-US"/>
        </w:rPr>
        <w:t>Piotrkowie Trybunalskim</w:t>
      </w:r>
      <w:r w:rsidR="00912490" w:rsidRPr="00A35EF4">
        <w:rPr>
          <w:rFonts w:cs="Arial"/>
          <w:szCs w:val="24"/>
          <w:lang w:eastAsia="en-US"/>
        </w:rPr>
        <w:t>, pomiędzy:</w:t>
      </w:r>
    </w:p>
    <w:p w:rsidR="00014A25" w:rsidRPr="00A35EF4" w:rsidRDefault="00014A25" w:rsidP="00014A25">
      <w:pPr>
        <w:tabs>
          <w:tab w:val="right" w:leader="dot" w:pos="8789"/>
        </w:tabs>
        <w:autoSpaceDN w:val="0"/>
        <w:spacing w:after="0"/>
        <w:textAlignment w:val="baseline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ab/>
      </w:r>
    </w:p>
    <w:p w:rsidR="00723D0A" w:rsidRPr="00A35EF4" w:rsidRDefault="00723D0A" w:rsidP="00A35EF4">
      <w:pPr>
        <w:autoSpaceDN w:val="0"/>
        <w:spacing w:after="0"/>
        <w:textAlignment w:val="baseline"/>
        <w:rPr>
          <w:rFonts w:cs="Arial"/>
          <w:szCs w:val="24"/>
          <w:lang w:eastAsia="en-US"/>
        </w:rPr>
      </w:pPr>
      <w:r w:rsidRPr="00A35EF4">
        <w:rPr>
          <w:rFonts w:cs="Arial"/>
          <w:szCs w:val="24"/>
          <w:lang w:eastAsia="en-US"/>
        </w:rPr>
        <w:t>zwanym w treści umowy Zamawiającym</w:t>
      </w:r>
      <w:r w:rsidR="00376293" w:rsidRPr="00A35EF4">
        <w:rPr>
          <w:rFonts w:cs="Arial"/>
          <w:szCs w:val="24"/>
          <w:lang w:eastAsia="en-US"/>
        </w:rPr>
        <w:t>,</w:t>
      </w:r>
    </w:p>
    <w:p w:rsidR="00912490" w:rsidRPr="00A35EF4" w:rsidRDefault="00912490" w:rsidP="00A35EF4">
      <w:pPr>
        <w:autoSpaceDN w:val="0"/>
        <w:spacing w:after="0"/>
        <w:textAlignment w:val="baseline"/>
        <w:rPr>
          <w:rFonts w:eastAsia="Times New Roman" w:cs="Arial"/>
          <w:szCs w:val="24"/>
          <w:lang w:eastAsia="pl-PL"/>
        </w:rPr>
      </w:pPr>
      <w:r w:rsidRPr="00A35EF4">
        <w:rPr>
          <w:rFonts w:cs="Arial"/>
          <w:szCs w:val="24"/>
          <w:lang w:eastAsia="en-US"/>
        </w:rPr>
        <w:t xml:space="preserve">a </w:t>
      </w:r>
    </w:p>
    <w:p w:rsidR="00014A25" w:rsidRPr="00A35EF4" w:rsidRDefault="00014A25" w:rsidP="00014A25">
      <w:pPr>
        <w:tabs>
          <w:tab w:val="right" w:leader="dot" w:pos="8789"/>
        </w:tabs>
        <w:autoSpaceDN w:val="0"/>
        <w:spacing w:after="0"/>
        <w:textAlignment w:val="baseline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ab/>
      </w:r>
    </w:p>
    <w:p w:rsidR="00912490" w:rsidRPr="00A35EF4" w:rsidRDefault="00912490" w:rsidP="00014A25">
      <w:pPr>
        <w:widowControl w:val="0"/>
        <w:tabs>
          <w:tab w:val="left" w:pos="2835"/>
          <w:tab w:val="right" w:leader="dot" w:pos="8789"/>
        </w:tabs>
        <w:autoSpaceDN w:val="0"/>
        <w:spacing w:after="0"/>
        <w:textAlignment w:val="baseline"/>
        <w:rPr>
          <w:rFonts w:eastAsia="Lucida Sans Unicode" w:cs="Arial"/>
          <w:i/>
          <w:iCs/>
          <w:color w:val="000000"/>
          <w:szCs w:val="24"/>
          <w:lang w:eastAsia="en-US" w:bidi="en-US"/>
        </w:rPr>
      </w:pPr>
      <w:r w:rsidRPr="00A35EF4">
        <w:rPr>
          <w:rFonts w:eastAsia="Lucida Sans Unicode" w:cs="Arial"/>
          <w:color w:val="000000"/>
          <w:szCs w:val="24"/>
          <w:lang w:eastAsia="en-US" w:bidi="en-US"/>
        </w:rPr>
        <w:t xml:space="preserve">reprezentowanym przez </w:t>
      </w:r>
      <w:r w:rsidR="00014A25">
        <w:rPr>
          <w:rFonts w:eastAsia="Lucida Sans Unicode" w:cs="Arial"/>
          <w:color w:val="000000"/>
          <w:szCs w:val="24"/>
          <w:lang w:eastAsia="en-US" w:bidi="en-US"/>
        </w:rPr>
        <w:tab/>
      </w:r>
      <w:r w:rsidR="00014A25">
        <w:rPr>
          <w:rFonts w:eastAsia="Lucida Sans Unicode" w:cs="Arial"/>
          <w:color w:val="000000"/>
          <w:szCs w:val="24"/>
          <w:lang w:eastAsia="en-US" w:bidi="en-US"/>
        </w:rPr>
        <w:tab/>
      </w:r>
    </w:p>
    <w:p w:rsidR="00457A65" w:rsidRPr="00A35EF4" w:rsidRDefault="00912490" w:rsidP="00A35EF4">
      <w:pPr>
        <w:widowControl w:val="0"/>
        <w:tabs>
          <w:tab w:val="center" w:pos="4536"/>
        </w:tabs>
        <w:autoSpaceDN w:val="0"/>
        <w:spacing w:after="0"/>
        <w:textAlignment w:val="baseline"/>
        <w:rPr>
          <w:rFonts w:cs="Arial"/>
          <w:szCs w:val="24"/>
          <w:lang w:eastAsia="en-US"/>
        </w:rPr>
      </w:pPr>
      <w:r w:rsidRPr="00A35EF4">
        <w:rPr>
          <w:rFonts w:cs="Arial"/>
          <w:szCs w:val="24"/>
          <w:lang w:eastAsia="en-US"/>
        </w:rPr>
        <w:t>zwanym dalej Wykonawcą</w:t>
      </w:r>
      <w:r w:rsidR="00457A65" w:rsidRPr="00A35EF4">
        <w:rPr>
          <w:rFonts w:cs="Arial"/>
          <w:szCs w:val="24"/>
          <w:lang w:eastAsia="en-US"/>
        </w:rPr>
        <w:t>,</w:t>
      </w:r>
    </w:p>
    <w:p w:rsidR="00912490" w:rsidRPr="00A35EF4" w:rsidRDefault="00457A65" w:rsidP="00A35EF4">
      <w:pPr>
        <w:widowControl w:val="0"/>
        <w:tabs>
          <w:tab w:val="center" w:pos="4536"/>
        </w:tabs>
        <w:autoSpaceDN w:val="0"/>
        <w:spacing w:after="0"/>
        <w:textAlignment w:val="baseline"/>
        <w:rPr>
          <w:rFonts w:cs="Arial"/>
          <w:szCs w:val="24"/>
          <w:lang w:eastAsia="en-US"/>
        </w:rPr>
      </w:pPr>
      <w:r w:rsidRPr="00A35EF4">
        <w:rPr>
          <w:rFonts w:cs="Arial"/>
          <w:szCs w:val="24"/>
        </w:rPr>
        <w:t>została zawarta umowa  o następującej treści:</w:t>
      </w:r>
      <w:r w:rsidR="00912490" w:rsidRPr="00A35EF4">
        <w:rPr>
          <w:rFonts w:cs="Arial"/>
          <w:szCs w:val="24"/>
          <w:lang w:eastAsia="en-US"/>
        </w:rPr>
        <w:t xml:space="preserve"> </w:t>
      </w:r>
      <w:r w:rsidR="00DB59C3" w:rsidRPr="00A35EF4">
        <w:rPr>
          <w:rFonts w:cs="Arial"/>
          <w:szCs w:val="24"/>
          <w:lang w:eastAsia="en-US"/>
        </w:rPr>
        <w:tab/>
      </w:r>
    </w:p>
    <w:p w:rsidR="00457A65" w:rsidRPr="00A35EF4" w:rsidRDefault="00457A65" w:rsidP="00943728">
      <w:pPr>
        <w:pStyle w:val="Podtytu"/>
      </w:pPr>
    </w:p>
    <w:p w:rsidR="00457A65" w:rsidRPr="00A35EF4" w:rsidRDefault="00457A65" w:rsidP="00A35EF4">
      <w:pPr>
        <w:spacing w:after="0"/>
        <w:rPr>
          <w:rFonts w:cs="Arial"/>
          <w:szCs w:val="24"/>
        </w:rPr>
      </w:pPr>
      <w:r w:rsidRPr="00A35EF4">
        <w:rPr>
          <w:rFonts w:cs="Arial"/>
          <w:szCs w:val="24"/>
        </w:rPr>
        <w:t>Niniejsza umowa została zawarta w wyniku przeprowadzonego postępowania</w:t>
      </w:r>
      <w:r w:rsidR="00943728">
        <w:rPr>
          <w:rFonts w:cs="Arial"/>
          <w:szCs w:val="24"/>
        </w:rPr>
        <w:br/>
      </w:r>
      <w:r w:rsidRPr="00A35EF4">
        <w:rPr>
          <w:rFonts w:cs="Arial"/>
          <w:szCs w:val="24"/>
        </w:rPr>
        <w:t>o udzielenie zamówienia publicznego na podstawie art. 275 pkt 1) ustawy z dnia 11 września 2019 roku Prawo zamówień publicznych (t.j. Dz. U. z 2022 roku, poz. 1710 ze zm.)</w:t>
      </w:r>
    </w:p>
    <w:p w:rsidR="00871A91" w:rsidRPr="00A35EF4" w:rsidRDefault="00871A91" w:rsidP="00943728">
      <w:pPr>
        <w:pStyle w:val="Podtytu"/>
      </w:pPr>
    </w:p>
    <w:p w:rsidR="00457A65" w:rsidRPr="00A35EF4" w:rsidRDefault="00457A65" w:rsidP="00943728">
      <w:pPr>
        <w:pStyle w:val="Akapitzlist"/>
      </w:pPr>
      <w:r w:rsidRPr="00A35EF4">
        <w:t>Przedmiotem umowy jest świadczenie usług polegających</w:t>
      </w:r>
      <w:r w:rsidR="00E716E3">
        <w:br/>
      </w:r>
      <w:r w:rsidRPr="00A35EF4">
        <w:t>na przygotowaniu i dostarczeniu - na potrzeby stołówki szkolnej - gorącego posiłku: obiadu dwudaniowego z</w:t>
      </w:r>
      <w:r w:rsidR="00943728">
        <w:rPr>
          <w:lang w:val="pl-PL"/>
        </w:rPr>
        <w:t xml:space="preserve"> </w:t>
      </w:r>
      <w:r w:rsidRPr="00A35EF4">
        <w:t>napojem.</w:t>
      </w:r>
    </w:p>
    <w:p w:rsidR="00457A65" w:rsidRPr="00A35EF4" w:rsidRDefault="00457A65" w:rsidP="00943728">
      <w:pPr>
        <w:pStyle w:val="Akapitzlist"/>
        <w:rPr>
          <w:b/>
          <w:i/>
        </w:rPr>
      </w:pPr>
      <w:r w:rsidRPr="00A35EF4">
        <w:t>Miejsce realizacji</w:t>
      </w:r>
      <w:r w:rsidR="008F25D7" w:rsidRPr="00A35EF4">
        <w:t xml:space="preserve"> przedmiotu umowy</w:t>
      </w:r>
      <w:r w:rsidRPr="00A35EF4">
        <w:t>: Zespół Szkół Ponadpodstawowych nr 2 w Piotrkowie Trybunalskim, ul. Dmowskiego 38e.</w:t>
      </w:r>
    </w:p>
    <w:p w:rsidR="006C1977" w:rsidRPr="00A35EF4" w:rsidRDefault="00871A91" w:rsidP="00943728">
      <w:pPr>
        <w:pStyle w:val="Akapitzlist"/>
      </w:pPr>
      <w:r w:rsidRPr="00A35EF4">
        <w:t xml:space="preserve">Umowa obejmuje przygotowanie </w:t>
      </w:r>
      <w:r w:rsidR="008F25D7" w:rsidRPr="00A35EF4">
        <w:t xml:space="preserve"> łącznie </w:t>
      </w:r>
      <w:r w:rsidR="00457A65" w:rsidRPr="00A35EF4">
        <w:t xml:space="preserve">5880 </w:t>
      </w:r>
      <w:r w:rsidRPr="00A35EF4">
        <w:t>szt. dwudaniowych obiadów</w:t>
      </w:r>
      <w:r w:rsidR="00943728">
        <w:br/>
      </w:r>
      <w:r w:rsidR="00457A65" w:rsidRPr="00A35EF4">
        <w:t xml:space="preserve">z napojem, </w:t>
      </w:r>
      <w:r w:rsidR="006C1977" w:rsidRPr="00A35EF4">
        <w:t xml:space="preserve"> planowane dzienne ilości obiadów ok. </w:t>
      </w:r>
      <w:r w:rsidR="00457A65" w:rsidRPr="00A35EF4">
        <w:t>60</w:t>
      </w:r>
      <w:r w:rsidR="00943728">
        <w:t xml:space="preserve"> szt.</w:t>
      </w:r>
    </w:p>
    <w:p w:rsidR="00943728" w:rsidRDefault="00871A91" w:rsidP="00943728">
      <w:pPr>
        <w:pStyle w:val="Akapitzlist"/>
      </w:pPr>
      <w:r w:rsidRPr="00A35EF4">
        <w:t>3. Zamawiający zastrzega sobie prawo do niewykorzystania pełnego limitu ilościowego i wartościowego przedmiotu umowy bez prawa</w:t>
      </w:r>
      <w:r w:rsidR="00E716E3">
        <w:br/>
      </w:r>
      <w:r w:rsidRPr="00A35EF4">
        <w:t xml:space="preserve">do </w:t>
      </w:r>
      <w:r w:rsidRPr="00A35EF4">
        <w:lastRenderedPageBreak/>
        <w:t>roszcze</w:t>
      </w:r>
      <w:r w:rsidR="000F0333" w:rsidRPr="00A35EF4">
        <w:t>ń z tego tytułu przez Wykonawcę, z zastrzeżeniem,</w:t>
      </w:r>
      <w:r w:rsidR="00E716E3">
        <w:br/>
      </w:r>
      <w:r w:rsidR="000F0333" w:rsidRPr="00A35EF4">
        <w:t>iż  minimalny zakres umowy przewidziany przez Zamawiającego</w:t>
      </w:r>
      <w:r w:rsidR="00E716E3">
        <w:br/>
      </w:r>
      <w:bookmarkStart w:id="0" w:name="_GoBack"/>
      <w:bookmarkEnd w:id="0"/>
      <w:r w:rsidR="000F0333" w:rsidRPr="00A35EF4">
        <w:t xml:space="preserve">do realizacji wynosi 50% wartości </w:t>
      </w:r>
      <w:r w:rsidR="00D60814">
        <w:t>brutto umowy, o którym mowa w §</w:t>
      </w:r>
      <w:r w:rsidR="00A35EF4">
        <w:t>7</w:t>
      </w:r>
      <w:r w:rsidR="000F0333" w:rsidRPr="00A35EF4">
        <w:t xml:space="preserve"> ust</w:t>
      </w:r>
      <w:r w:rsidR="00A35EF4">
        <w:t>.5.</w:t>
      </w:r>
    </w:p>
    <w:p w:rsidR="00871A91" w:rsidRPr="00A35EF4" w:rsidRDefault="00871A91" w:rsidP="00943728">
      <w:pPr>
        <w:pStyle w:val="Podtytu"/>
      </w:pPr>
    </w:p>
    <w:p w:rsidR="00DD4785" w:rsidRPr="00A35EF4" w:rsidRDefault="00DD4785" w:rsidP="00274D0C">
      <w:pPr>
        <w:pStyle w:val="Akapitzlist"/>
        <w:numPr>
          <w:ilvl w:val="0"/>
          <w:numId w:val="6"/>
        </w:numPr>
      </w:pPr>
      <w:r w:rsidRPr="00A35EF4">
        <w:t>Wszystkie posiłki musza być przygotowywane i wydawane w sposób zgodny</w:t>
      </w:r>
      <w:r w:rsidR="00943728">
        <w:br/>
      </w:r>
      <w:r w:rsidRPr="00A35EF4">
        <w:t xml:space="preserve"> z przepisami i wytycznymi dotyczącymi zapobiegania Covid-19 i odpowiadać najwyższym standardom.</w:t>
      </w:r>
    </w:p>
    <w:p w:rsidR="00871A91" w:rsidRPr="00D60814" w:rsidRDefault="00871A91" w:rsidP="00274D0C">
      <w:pPr>
        <w:pStyle w:val="Akapitzlist"/>
        <w:numPr>
          <w:ilvl w:val="0"/>
          <w:numId w:val="6"/>
        </w:numPr>
        <w:rPr>
          <w:b/>
          <w:bCs/>
        </w:rPr>
      </w:pPr>
      <w:r w:rsidRPr="00A35EF4">
        <w:t>Posiłki będą przygotowane na bazie produktów najwyższej</w:t>
      </w:r>
      <w:r w:rsidR="00834EE3" w:rsidRPr="00A35EF4">
        <w:t xml:space="preserve"> jakości, zgodnie</w:t>
      </w:r>
      <w:r w:rsidR="00D60814">
        <w:br/>
      </w:r>
      <w:r w:rsidR="00834EE3" w:rsidRPr="00A35EF4">
        <w:t xml:space="preserve">z przepisami </w:t>
      </w:r>
      <w:r w:rsidRPr="00A35EF4">
        <w:t xml:space="preserve">o bezpieczeństwie i normami HACCP a także powszechnie obowiązującymi przepisami prawa, w szczególności zgodnie z ustawą z dnia 25.08.2006 roku o bezpieczeństwie żywności i żywienia </w:t>
      </w:r>
      <w:r w:rsidR="00DD4785" w:rsidRPr="00A35EF4">
        <w:t>(Dz. U. z 2020 roku poz. 2021)</w:t>
      </w:r>
      <w:r w:rsidRPr="00A35EF4">
        <w:t xml:space="preserve"> oraz w przepisach wykonawczych.</w:t>
      </w:r>
    </w:p>
    <w:p w:rsidR="00871A91" w:rsidRPr="00B5732E" w:rsidRDefault="00871A91" w:rsidP="00943728">
      <w:pPr>
        <w:pStyle w:val="Podtytu"/>
      </w:pPr>
    </w:p>
    <w:p w:rsidR="008F25D7" w:rsidRPr="00A35EF4" w:rsidRDefault="00871A91" w:rsidP="00274D0C">
      <w:pPr>
        <w:pStyle w:val="Akapitzlist"/>
        <w:numPr>
          <w:ilvl w:val="0"/>
          <w:numId w:val="7"/>
        </w:numPr>
      </w:pPr>
      <w:r w:rsidRPr="00A35EF4">
        <w:t xml:space="preserve">Wykonawca zobowiązuje się dostarczyć dwudaniowe obiady </w:t>
      </w:r>
      <w:r w:rsidR="008F25D7" w:rsidRPr="00A35EF4">
        <w:t>i napoje począwszy od dnia podpisania umowy</w:t>
      </w:r>
      <w:r w:rsidR="008A68C6" w:rsidRPr="00A35EF4">
        <w:t>,</w:t>
      </w:r>
      <w:r w:rsidR="008F25D7" w:rsidRPr="00A35EF4">
        <w:t xml:space="preserve"> od poniedziałku do piątku</w:t>
      </w:r>
      <w:r w:rsidR="00C104F7">
        <w:br/>
      </w:r>
      <w:r w:rsidR="008F25D7" w:rsidRPr="00A35EF4">
        <w:t>z wyłączeniem okresu przerw świątecznych, ferii szkolnych, wakacji i dni ustawowo lub dodatkowo wolnych od nauki - o godzinie 10:30 i 13:15.</w:t>
      </w:r>
    </w:p>
    <w:p w:rsidR="008F25D7" w:rsidRPr="00C104F7" w:rsidRDefault="008F25D7" w:rsidP="00274D0C">
      <w:pPr>
        <w:pStyle w:val="Akapitzlist"/>
        <w:numPr>
          <w:ilvl w:val="0"/>
          <w:numId w:val="7"/>
        </w:numPr>
        <w:rPr>
          <w:bCs/>
        </w:rPr>
      </w:pPr>
      <w:r w:rsidRPr="00C104F7">
        <w:rPr>
          <w:bCs/>
        </w:rPr>
        <w:t xml:space="preserve">Liczba obiadów na konkretną godzinę będzie podana </w:t>
      </w:r>
      <w:r w:rsidR="00E008A4" w:rsidRPr="00C104F7">
        <w:rPr>
          <w:bCs/>
        </w:rPr>
        <w:t>Wykonawcy</w:t>
      </w:r>
      <w:r w:rsidR="00E008A4" w:rsidRPr="00C104F7">
        <w:rPr>
          <w:bCs/>
        </w:rPr>
        <w:br/>
        <w:t>po podpisaniu umowy.</w:t>
      </w:r>
    </w:p>
    <w:p w:rsidR="008F25D7" w:rsidRPr="00A35EF4" w:rsidRDefault="008F25D7" w:rsidP="00274D0C">
      <w:pPr>
        <w:pStyle w:val="Akapitzlist"/>
        <w:numPr>
          <w:ilvl w:val="0"/>
          <w:numId w:val="7"/>
        </w:numPr>
      </w:pPr>
      <w:r w:rsidRPr="00A35EF4">
        <w:t>W wyjątkowej sytuacji związanej ze zmianą organizacji dnia pracy szkoły, dostawa obiadu odbędzie się o innej godzinie – po wcześniejszym uzgodnieniu z Wykonawcą.</w:t>
      </w:r>
    </w:p>
    <w:p w:rsidR="008F25D7" w:rsidRPr="00A35EF4" w:rsidRDefault="008F25D7" w:rsidP="00274D0C">
      <w:pPr>
        <w:pStyle w:val="Akapitzlist"/>
        <w:numPr>
          <w:ilvl w:val="0"/>
          <w:numId w:val="7"/>
        </w:numPr>
      </w:pPr>
      <w:r w:rsidRPr="00A35EF4">
        <w:t>Posiłki muszą być przygotowane do odbioru w jednorazowych opakowaniach oraz w</w:t>
      </w:r>
      <w:r w:rsidR="00C104F7">
        <w:rPr>
          <w:lang w:val="pl-PL"/>
        </w:rPr>
        <w:t xml:space="preserve"> </w:t>
      </w:r>
      <w:r w:rsidRPr="00A35EF4">
        <w:t>specjalistycznych termosach gwarantujących właściwą ochronę</w:t>
      </w:r>
      <w:r w:rsidR="00C104F7">
        <w:br/>
      </w:r>
      <w:r w:rsidRPr="00A35EF4">
        <w:t xml:space="preserve">i temperaturę oraz jakość przewożonych potraw. </w:t>
      </w:r>
    </w:p>
    <w:p w:rsidR="00C104F7" w:rsidRDefault="008F25D7" w:rsidP="00274D0C">
      <w:pPr>
        <w:pStyle w:val="Akapitzlist"/>
        <w:numPr>
          <w:ilvl w:val="0"/>
          <w:numId w:val="7"/>
        </w:numPr>
      </w:pPr>
      <w:r w:rsidRPr="00A35EF4">
        <w:t>Dostarczenie posiłków będzie realizowane przez Wykonawcę na jego koszt</w:t>
      </w:r>
    </w:p>
    <w:p w:rsidR="008F25D7" w:rsidRPr="00C104F7" w:rsidRDefault="008F25D7" w:rsidP="00274D0C">
      <w:pPr>
        <w:pStyle w:val="Akapitzlist"/>
        <w:numPr>
          <w:ilvl w:val="0"/>
          <w:numId w:val="7"/>
        </w:numPr>
      </w:pPr>
      <w:r w:rsidRPr="00C104F7">
        <w:rPr>
          <w:rFonts w:cs="Arial"/>
          <w:szCs w:val="24"/>
        </w:rPr>
        <w:t>Wykonawca ma obowiązek wniesienia posiłków do budynku szkoły tj.</w:t>
      </w:r>
      <w:r w:rsidR="008A68C6" w:rsidRPr="00C104F7">
        <w:rPr>
          <w:rFonts w:cs="Arial"/>
          <w:szCs w:val="24"/>
        </w:rPr>
        <w:t xml:space="preserve"> Zespół Szkół Ponadpodstawowych nr 2 w Piotrkowie Trybunalskim, ul. Dmowskiego 38e</w:t>
      </w:r>
      <w:r w:rsidRPr="00C104F7">
        <w:rPr>
          <w:rFonts w:cs="Arial"/>
          <w:szCs w:val="24"/>
        </w:rPr>
        <w:t xml:space="preserve"> </w:t>
      </w:r>
      <w:r w:rsidR="008A68C6" w:rsidRPr="00C104F7">
        <w:rPr>
          <w:rFonts w:cs="Arial"/>
          <w:szCs w:val="24"/>
        </w:rPr>
        <w:t>,</w:t>
      </w:r>
      <w:r w:rsidRPr="00C104F7">
        <w:rPr>
          <w:rFonts w:cs="Arial"/>
          <w:szCs w:val="24"/>
        </w:rPr>
        <w:t xml:space="preserve">w miejsce wskazane przez Zamawiającego.  </w:t>
      </w:r>
    </w:p>
    <w:p w:rsidR="008F25D7" w:rsidRPr="00A35EF4" w:rsidRDefault="008F25D7" w:rsidP="00274D0C">
      <w:pPr>
        <w:pStyle w:val="Akapitzlist"/>
        <w:numPr>
          <w:ilvl w:val="0"/>
          <w:numId w:val="7"/>
        </w:numPr>
      </w:pPr>
      <w:r w:rsidRPr="00A35EF4">
        <w:t>Wykonawca zobowiązany jest do zachowania jakości obiadów zgodnie</w:t>
      </w:r>
      <w:r w:rsidR="00C104F7">
        <w:br/>
      </w:r>
      <w:r w:rsidRPr="00A35EF4">
        <w:t>z przedstawionym jadłospisem.</w:t>
      </w:r>
    </w:p>
    <w:p w:rsidR="008A68C6" w:rsidRPr="00A35EF4" w:rsidRDefault="008A68C6" w:rsidP="00274D0C">
      <w:pPr>
        <w:pStyle w:val="Akapitzlist"/>
        <w:numPr>
          <w:ilvl w:val="0"/>
          <w:numId w:val="7"/>
        </w:numPr>
      </w:pPr>
      <w:r w:rsidRPr="00A35EF4">
        <w:lastRenderedPageBreak/>
        <w:t xml:space="preserve">Wszystkie posiłki powinny być przygotowane zgodnie z obowiązującymi normami i przepisami prawa. </w:t>
      </w:r>
      <w:r w:rsidRPr="00C104F7">
        <w:rPr>
          <w:rFonts w:eastAsia="Times New Roman"/>
        </w:rPr>
        <w:t>Wykonawca ponosi odpowiedzialność za jakość posiłku, temperaturę w chwili podania oraz jego walory smakowe i estetyczne.</w:t>
      </w:r>
    </w:p>
    <w:p w:rsidR="008A68C6" w:rsidRPr="00A35EF4" w:rsidRDefault="008A68C6" w:rsidP="00274D0C">
      <w:pPr>
        <w:pStyle w:val="Akapitzlist"/>
        <w:numPr>
          <w:ilvl w:val="0"/>
          <w:numId w:val="7"/>
        </w:numPr>
      </w:pPr>
      <w:r w:rsidRPr="00A35EF4">
        <w:t>Wykonawca będzie przygotowywał posiłki zgodnie z zasadami określonymi</w:t>
      </w:r>
      <w:r w:rsidR="009045D2">
        <w:br/>
      </w:r>
      <w:r w:rsidRPr="00A35EF4">
        <w:t>w ustawie z</w:t>
      </w:r>
      <w:r w:rsidR="00EB4503">
        <w:rPr>
          <w:lang w:val="pl-PL"/>
        </w:rPr>
        <w:t xml:space="preserve"> </w:t>
      </w:r>
      <w:r w:rsidRPr="00A35EF4">
        <w:t>dnia 25 sierpnia 2006 r. o bezpieczeństwie żywności i żywienia (Dz. U. z 2006 r. Nr 171 poz. 1225 z późn. zm.) łącznie z przepisami wykonawczymi do tej ustawy oraz Rozporządzeniu Ministra Zdrowia z dnia 26 sierpnia 2015r. (Dz. U. z dnia 28 sierpnia 2015r., poz.1256), jakie muszą spełniać środki spożywcze stosowne w ramach żywienia zbiorowego.</w:t>
      </w:r>
    </w:p>
    <w:p w:rsidR="00EB4503" w:rsidRDefault="008A68C6" w:rsidP="00274D0C">
      <w:pPr>
        <w:pStyle w:val="Akapitzlist"/>
        <w:numPr>
          <w:ilvl w:val="0"/>
          <w:numId w:val="7"/>
        </w:numPr>
      </w:pPr>
      <w:r w:rsidRPr="00A35EF4">
        <w:t>Bezwzględnie należy przestrzegać norm na składniki pokarmowe i produkty spożywcze określone przez Instytut Żywienia i Żywności. Posiłki mają być przygotowane zgodnie z</w:t>
      </w:r>
      <w:r w:rsidR="00EB4503">
        <w:rPr>
          <w:lang w:val="pl-PL"/>
        </w:rPr>
        <w:t xml:space="preserve"> </w:t>
      </w:r>
      <w:r w:rsidRPr="00A35EF4">
        <w:t>zasadami racjonalnego żywienia dzieci i młodzieży.</w:t>
      </w:r>
    </w:p>
    <w:p w:rsidR="00EB4503" w:rsidRPr="00EB4503" w:rsidRDefault="00871A91" w:rsidP="00274D0C">
      <w:pPr>
        <w:pStyle w:val="Akapitzlist"/>
        <w:numPr>
          <w:ilvl w:val="0"/>
          <w:numId w:val="7"/>
        </w:numPr>
      </w:pPr>
      <w:r w:rsidRPr="00EB4503">
        <w:rPr>
          <w:rFonts w:cs="Arial"/>
          <w:szCs w:val="24"/>
        </w:rPr>
        <w:t>Wszelkie zmiany nr telefonów, faksu lub adres poczty elektronicznej Wykonawca niezwłocznie zgłasza Zamawiającemu na piśmie.</w:t>
      </w:r>
    </w:p>
    <w:p w:rsidR="00871A91" w:rsidRPr="00EB4503" w:rsidRDefault="00871A91" w:rsidP="00274D0C">
      <w:pPr>
        <w:pStyle w:val="Akapitzlist"/>
        <w:numPr>
          <w:ilvl w:val="0"/>
          <w:numId w:val="7"/>
        </w:numPr>
      </w:pPr>
      <w:r w:rsidRPr="00EB4503">
        <w:rPr>
          <w:rFonts w:cs="Arial"/>
          <w:szCs w:val="24"/>
        </w:rPr>
        <w:t>Ze strony Zamawiającego osobami upoważnionymi do bezpośredniego kontaktu w zakresie dotyczącym realizacji umowy są:</w:t>
      </w:r>
    </w:p>
    <w:p w:rsidR="00871A91" w:rsidRPr="00A35EF4" w:rsidRDefault="00EB4503" w:rsidP="00EB4503">
      <w:pPr>
        <w:tabs>
          <w:tab w:val="right" w:leader="dot" w:pos="4678"/>
          <w:tab w:val="right" w:leader="dot" w:pos="8789"/>
        </w:tabs>
        <w:spacing w:after="0"/>
        <w:rPr>
          <w:rFonts w:eastAsia="Times New Roman" w:cs="Arial"/>
          <w:szCs w:val="24"/>
        </w:rPr>
      </w:pPr>
      <w:r>
        <w:rPr>
          <w:rFonts w:cs="Arial"/>
          <w:szCs w:val="24"/>
        </w:rPr>
        <w:tab/>
      </w:r>
      <w:r w:rsidR="00871A91" w:rsidRPr="00A35EF4">
        <w:rPr>
          <w:rFonts w:cs="Arial"/>
          <w:szCs w:val="24"/>
        </w:rPr>
        <w:t xml:space="preserve">tel. </w:t>
      </w:r>
      <w:r>
        <w:rPr>
          <w:rFonts w:cs="Arial"/>
          <w:szCs w:val="24"/>
        </w:rPr>
        <w:tab/>
      </w:r>
    </w:p>
    <w:p w:rsidR="00871A91" w:rsidRPr="00A35EF4" w:rsidRDefault="00EB4503" w:rsidP="00EB4503">
      <w:pPr>
        <w:tabs>
          <w:tab w:val="right" w:leader="dot" w:pos="4678"/>
          <w:tab w:val="right" w:leader="dot" w:pos="8789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71A91" w:rsidRPr="00A35EF4">
        <w:rPr>
          <w:rFonts w:cs="Arial"/>
          <w:szCs w:val="24"/>
        </w:rPr>
        <w:t xml:space="preserve">tel. </w:t>
      </w:r>
      <w:r>
        <w:rPr>
          <w:rFonts w:cs="Arial"/>
          <w:szCs w:val="24"/>
        </w:rPr>
        <w:tab/>
      </w:r>
    </w:p>
    <w:p w:rsidR="00871A91" w:rsidRPr="00EB4503" w:rsidRDefault="00871A91" w:rsidP="00274D0C">
      <w:pPr>
        <w:pStyle w:val="Akapitzlist"/>
        <w:numPr>
          <w:ilvl w:val="0"/>
          <w:numId w:val="7"/>
        </w:numPr>
        <w:rPr>
          <w:rFonts w:eastAsia="Times New Roman"/>
        </w:rPr>
      </w:pPr>
      <w:r w:rsidRPr="00A35EF4">
        <w:t>Ze strony Wykonawcy osobami upoważnionymi do bezpośredniego kontaktu w zakresie dotyczącym realizacji umowy są:</w:t>
      </w:r>
    </w:p>
    <w:p w:rsidR="00EB4503" w:rsidRPr="00EB4503" w:rsidRDefault="00EB4503" w:rsidP="00EB4503">
      <w:pPr>
        <w:pStyle w:val="Akapitzlist"/>
        <w:numPr>
          <w:ilvl w:val="0"/>
          <w:numId w:val="0"/>
        </w:numPr>
        <w:tabs>
          <w:tab w:val="right" w:leader="dot" w:pos="4678"/>
          <w:tab w:val="right" w:leader="dot" w:pos="8789"/>
        </w:tabs>
        <w:spacing w:after="0"/>
        <w:ind w:left="720"/>
        <w:rPr>
          <w:rFonts w:eastAsia="Times New Roman" w:cs="Arial"/>
          <w:szCs w:val="24"/>
        </w:rPr>
      </w:pPr>
      <w:r w:rsidRPr="00EB4503">
        <w:rPr>
          <w:rFonts w:cs="Arial"/>
          <w:szCs w:val="24"/>
        </w:rPr>
        <w:tab/>
        <w:t xml:space="preserve">tel. </w:t>
      </w:r>
      <w:r w:rsidRPr="00EB4503">
        <w:rPr>
          <w:rFonts w:cs="Arial"/>
          <w:szCs w:val="24"/>
        </w:rPr>
        <w:tab/>
      </w:r>
    </w:p>
    <w:p w:rsidR="00EB4503" w:rsidRPr="00EB4503" w:rsidRDefault="00EB4503" w:rsidP="00EB4503">
      <w:pPr>
        <w:pStyle w:val="Akapitzlist"/>
        <w:numPr>
          <w:ilvl w:val="0"/>
          <w:numId w:val="0"/>
        </w:numPr>
        <w:tabs>
          <w:tab w:val="right" w:leader="dot" w:pos="4678"/>
          <w:tab w:val="right" w:leader="dot" w:pos="8789"/>
        </w:tabs>
        <w:spacing w:after="0"/>
        <w:ind w:left="720"/>
        <w:rPr>
          <w:rFonts w:cs="Arial"/>
          <w:szCs w:val="24"/>
        </w:rPr>
      </w:pPr>
      <w:r w:rsidRPr="00EB4503">
        <w:rPr>
          <w:rFonts w:cs="Arial"/>
          <w:szCs w:val="24"/>
        </w:rPr>
        <w:tab/>
        <w:t xml:space="preserve">tel. </w:t>
      </w:r>
      <w:r w:rsidRPr="00EB4503">
        <w:rPr>
          <w:rFonts w:cs="Arial"/>
          <w:szCs w:val="24"/>
        </w:rPr>
        <w:tab/>
      </w:r>
    </w:p>
    <w:p w:rsidR="00DD4785" w:rsidRPr="00EB4503" w:rsidRDefault="00DD4785" w:rsidP="00274D0C">
      <w:pPr>
        <w:pStyle w:val="Akapitzlist"/>
        <w:numPr>
          <w:ilvl w:val="0"/>
          <w:numId w:val="7"/>
        </w:numPr>
        <w:rPr>
          <w:b/>
          <w:bCs/>
        </w:rPr>
      </w:pPr>
      <w:r w:rsidRPr="00A35EF4">
        <w:t>Wykonawca przy wykonywaniu umowy zobowiązany jest do stosowania wszelkich środków mających na celu zapobieganie rozprzestrzenianiu się</w:t>
      </w:r>
      <w:r w:rsidR="00EB4503">
        <w:br/>
      </w:r>
      <w:r w:rsidRPr="00A35EF4">
        <w:t>lub zarażeniu Covid -19 zalecanych przez właściwe organy państwowe</w:t>
      </w:r>
      <w:r w:rsidR="00EB4503">
        <w:br/>
      </w:r>
      <w:r w:rsidRPr="00A35EF4">
        <w:t xml:space="preserve"> lub samorządowe, jak również zobowiązany jest do przestrzegania wszelkich przepisów prawa obowiązujących w tym zakresie.</w:t>
      </w:r>
    </w:p>
    <w:p w:rsidR="00871A91" w:rsidRPr="00272F36" w:rsidRDefault="00871A91" w:rsidP="00943728">
      <w:pPr>
        <w:pStyle w:val="Podtytu"/>
      </w:pPr>
    </w:p>
    <w:p w:rsidR="00364A35" w:rsidRPr="00A35EF4" w:rsidRDefault="00364A35" w:rsidP="00274D0C">
      <w:pPr>
        <w:pStyle w:val="Akapitzlist"/>
        <w:numPr>
          <w:ilvl w:val="0"/>
          <w:numId w:val="8"/>
        </w:numPr>
      </w:pPr>
      <w:r w:rsidRPr="00A35EF4">
        <w:t>Obiad musi spełniać następujące warunki ilościowe:</w:t>
      </w:r>
    </w:p>
    <w:p w:rsidR="00364A35" w:rsidRPr="00A35EF4" w:rsidRDefault="00364A35" w:rsidP="00274D0C">
      <w:pPr>
        <w:pStyle w:val="Akapitzlist"/>
        <w:numPr>
          <w:ilvl w:val="0"/>
          <w:numId w:val="9"/>
        </w:numPr>
        <w:ind w:left="1134"/>
      </w:pPr>
      <w:r w:rsidRPr="00A35EF4">
        <w:t>zupa: gramatura ok. 300 ml i kaloryczność ok. 200 kcal.</w:t>
      </w:r>
    </w:p>
    <w:p w:rsidR="00364A35" w:rsidRPr="00A35EF4" w:rsidRDefault="00364A35" w:rsidP="00274D0C">
      <w:pPr>
        <w:pStyle w:val="Akapitzlist"/>
        <w:numPr>
          <w:ilvl w:val="0"/>
          <w:numId w:val="9"/>
        </w:numPr>
        <w:ind w:left="1134"/>
      </w:pPr>
      <w:r w:rsidRPr="00A35EF4">
        <w:t>drugie danie: gramatura ok. 400 gram i kaloryczność ok. 700 kcal.</w:t>
      </w:r>
    </w:p>
    <w:p w:rsidR="00364A35" w:rsidRPr="008C68BD" w:rsidRDefault="00364A35" w:rsidP="008C68BD">
      <w:pPr>
        <w:ind w:left="1418"/>
        <w:rPr>
          <w:b/>
        </w:rPr>
      </w:pPr>
      <w:r w:rsidRPr="00A35EF4">
        <w:lastRenderedPageBreak/>
        <w:t>Drugie danie winno być posiłkiem mięsnym lub rybnym, urozmaicone surówkami lub gotowanymi jarzynami. Do mięsa powinny być dodawane ziemniaki, kasze, ryż lub makaron. Drugie dania mogą stanowić także w szczególności pierogi, kopytka, gołąbki, krokiety, pulpety w sosie, spaghetti, kluski śląskie z sosem, potrawki z kurczaka. Do drugiego dania napój o niskiej zawartości cukru.</w:t>
      </w:r>
      <w:r w:rsidR="008C68BD">
        <w:br/>
      </w:r>
      <w:r w:rsidRPr="008C68BD">
        <w:rPr>
          <w:b/>
        </w:rPr>
        <w:t>Minimalna waga posiłków powinna kształtować się następująco:</w:t>
      </w:r>
    </w:p>
    <w:p w:rsidR="00364A35" w:rsidRPr="00A35EF4" w:rsidRDefault="00364A35" w:rsidP="00274D0C">
      <w:pPr>
        <w:pStyle w:val="Akapitzlist"/>
        <w:numPr>
          <w:ilvl w:val="0"/>
          <w:numId w:val="10"/>
        </w:numPr>
        <w:ind w:left="2268"/>
      </w:pPr>
      <w:r w:rsidRPr="00A35EF4">
        <w:t>sztuka mięsa lub ryby - 100 g</w:t>
      </w:r>
    </w:p>
    <w:p w:rsidR="00364A35" w:rsidRPr="00A35EF4" w:rsidRDefault="00364A35" w:rsidP="00274D0C">
      <w:pPr>
        <w:pStyle w:val="Akapitzlist"/>
        <w:numPr>
          <w:ilvl w:val="0"/>
          <w:numId w:val="10"/>
        </w:numPr>
        <w:ind w:left="2268"/>
      </w:pPr>
      <w:r w:rsidRPr="00A35EF4">
        <w:t>ziemniaki, kasza, ryż lub makaron - 200 g</w:t>
      </w:r>
    </w:p>
    <w:p w:rsidR="00364A35" w:rsidRPr="00A35EF4" w:rsidRDefault="00364A35" w:rsidP="00274D0C">
      <w:pPr>
        <w:pStyle w:val="Akapitzlist"/>
        <w:numPr>
          <w:ilvl w:val="0"/>
          <w:numId w:val="10"/>
        </w:numPr>
        <w:ind w:left="2268"/>
      </w:pPr>
      <w:r w:rsidRPr="00A35EF4">
        <w:t>surówki lub jarzyny - 150 g</w:t>
      </w:r>
    </w:p>
    <w:p w:rsidR="00364A35" w:rsidRPr="00A35EF4" w:rsidRDefault="00364A35" w:rsidP="00274D0C">
      <w:pPr>
        <w:pStyle w:val="Akapitzlist"/>
        <w:numPr>
          <w:ilvl w:val="0"/>
          <w:numId w:val="10"/>
        </w:numPr>
        <w:ind w:left="2268"/>
      </w:pPr>
      <w:r w:rsidRPr="00A35EF4">
        <w:t>pierogi, naleśniki, kopytka, gołąbki, krokiety, pulpety w sosie, spaghetti, kluski śląskie z sosem, potrawki z kurczaka - 200g</w:t>
      </w:r>
    </w:p>
    <w:p w:rsidR="00364A35" w:rsidRPr="00A35EF4" w:rsidRDefault="00364A35" w:rsidP="00274D0C">
      <w:pPr>
        <w:pStyle w:val="Akapitzlist"/>
        <w:numPr>
          <w:ilvl w:val="0"/>
          <w:numId w:val="9"/>
        </w:numPr>
        <w:ind w:left="1134"/>
      </w:pPr>
      <w:r w:rsidRPr="00A35EF4">
        <w:t>napój: gramatura ok. 200 ml.</w:t>
      </w:r>
    </w:p>
    <w:p w:rsidR="00364A35" w:rsidRPr="00A35EF4" w:rsidRDefault="00364A35" w:rsidP="00274D0C">
      <w:pPr>
        <w:pStyle w:val="Akapitzlist"/>
        <w:numPr>
          <w:ilvl w:val="0"/>
          <w:numId w:val="11"/>
        </w:numPr>
      </w:pPr>
      <w:r w:rsidRPr="00A35EF4">
        <w:t>Posiłki muszą spełniać następujące warunki jakościowe:</w:t>
      </w:r>
    </w:p>
    <w:p w:rsidR="00364A35" w:rsidRPr="00A35EF4" w:rsidRDefault="00364A35" w:rsidP="00274D0C">
      <w:pPr>
        <w:pStyle w:val="Akapitzlist"/>
        <w:numPr>
          <w:ilvl w:val="0"/>
          <w:numId w:val="12"/>
        </w:numPr>
        <w:ind w:left="1134"/>
      </w:pPr>
      <w:r w:rsidRPr="00A35EF4">
        <w:t>jadłospis powinien być urozmaicony, rodzaj potrawy nie może powtarzać się w tym samym tygodniu,</w:t>
      </w:r>
    </w:p>
    <w:p w:rsidR="00364A35" w:rsidRPr="00A35EF4" w:rsidRDefault="00364A35" w:rsidP="00274D0C">
      <w:pPr>
        <w:pStyle w:val="Akapitzlist"/>
        <w:numPr>
          <w:ilvl w:val="0"/>
          <w:numId w:val="12"/>
        </w:numPr>
        <w:ind w:left="1134"/>
      </w:pPr>
      <w:r w:rsidRPr="00A35EF4">
        <w:t>w tygodniu powinien być dostarczany co najmniej 3 razy obiad z drugim daniem mięsnym (z przewagą drobiowego) i co najmniej raz w tygodniu daniem rybnym,</w:t>
      </w:r>
    </w:p>
    <w:p w:rsidR="00364A35" w:rsidRPr="00A35EF4" w:rsidRDefault="00364A35" w:rsidP="00274D0C">
      <w:pPr>
        <w:pStyle w:val="Akapitzlist"/>
        <w:numPr>
          <w:ilvl w:val="0"/>
          <w:numId w:val="12"/>
        </w:numPr>
        <w:ind w:left="1134"/>
      </w:pPr>
      <w:r w:rsidRPr="00A35EF4">
        <w:t>potrawy powinny być lekkostrawne, przygotowywane z surowców wysokiej jakości, świeżych, naturalnych, mało przetworzonych, z ograniczoną ilością substancji dodatkowych - konserwujących, zagęszczających, barwiących lub sztucznie aromatyzowanych,</w:t>
      </w:r>
    </w:p>
    <w:p w:rsidR="00364A35" w:rsidRPr="00A35EF4" w:rsidRDefault="00364A35" w:rsidP="00274D0C">
      <w:pPr>
        <w:pStyle w:val="Akapitzlist"/>
        <w:numPr>
          <w:ilvl w:val="0"/>
          <w:numId w:val="12"/>
        </w:numPr>
        <w:ind w:left="1134"/>
      </w:pPr>
      <w:r w:rsidRPr="00A35EF4">
        <w:t>w jadłospisie powinny przeważać potrawy gotowane, pieczone i duszone oraz smażone, nie więcej niż raz w tygodniu,</w:t>
      </w:r>
    </w:p>
    <w:p w:rsidR="00364A35" w:rsidRPr="00A35EF4" w:rsidRDefault="00364A35" w:rsidP="00274D0C">
      <w:pPr>
        <w:pStyle w:val="Akapitzlist"/>
        <w:numPr>
          <w:ilvl w:val="0"/>
          <w:numId w:val="12"/>
        </w:numPr>
        <w:ind w:left="1134"/>
      </w:pPr>
      <w:r w:rsidRPr="00A35EF4">
        <w:t>do przygotowania posiłku zalecane jest: stosowanie tłuszczów roślinnych (ograniczone stosowanie tłuszczów zwierzęcych), stosowanie dużej ilości warzyw i owoców, w tym także nasion roślin strączkowych, różnego rodzaju kasz, umiarkowane stosowanie jaj, cukru i soli,</w:t>
      </w:r>
    </w:p>
    <w:p w:rsidR="00364A35" w:rsidRPr="00A35EF4" w:rsidRDefault="00364A35" w:rsidP="00274D0C">
      <w:pPr>
        <w:pStyle w:val="Akapitzlist"/>
        <w:numPr>
          <w:ilvl w:val="0"/>
          <w:numId w:val="12"/>
        </w:numPr>
        <w:ind w:left="1134"/>
      </w:pPr>
      <w:r w:rsidRPr="00A35EF4">
        <w:t>jadłospis powinien zawierać informacje o składnikach, gramaturze</w:t>
      </w:r>
      <w:r w:rsidR="008C68BD">
        <w:br/>
      </w:r>
      <w:r w:rsidRPr="00A35EF4">
        <w:t>i alergenach znajdujących się w potrawach.</w:t>
      </w:r>
    </w:p>
    <w:p w:rsidR="00364A35" w:rsidRPr="00A35EF4" w:rsidRDefault="00364A35" w:rsidP="00274D0C">
      <w:pPr>
        <w:pStyle w:val="Akapitzlist"/>
        <w:numPr>
          <w:ilvl w:val="0"/>
          <w:numId w:val="13"/>
        </w:numPr>
      </w:pPr>
      <w:r w:rsidRPr="00A35EF4">
        <w:t>Wykonawca będzie przygotowywał i dostarczał posiłki zachowując wymogi sanitarno-epidemiologiczne w zakresie</w:t>
      </w:r>
      <w:r w:rsidR="008C68BD">
        <w:t xml:space="preserve"> personelu i warunków produkcji</w:t>
      </w:r>
      <w:r w:rsidR="008C68BD">
        <w:br/>
      </w:r>
      <w:r w:rsidRPr="00A35EF4">
        <w:t>oraz weźmie odpowiedzialność za ich przestrzeganie.</w:t>
      </w:r>
    </w:p>
    <w:p w:rsidR="00364A35" w:rsidRPr="00A35EF4" w:rsidRDefault="00364A35" w:rsidP="00274D0C">
      <w:pPr>
        <w:pStyle w:val="Akapitzlist"/>
        <w:numPr>
          <w:ilvl w:val="0"/>
          <w:numId w:val="13"/>
        </w:numPr>
      </w:pPr>
      <w:r w:rsidRPr="00A35EF4">
        <w:lastRenderedPageBreak/>
        <w:t>Wykonawca zobowiązany jest do przygotowania posiłków o najwyższym standardzie, na bazie produktów najwyższej jakości i bezpieczeństwem zgodnie z normami HACCP.</w:t>
      </w:r>
    </w:p>
    <w:p w:rsidR="00364A35" w:rsidRPr="00A35EF4" w:rsidRDefault="00364A35" w:rsidP="00274D0C">
      <w:pPr>
        <w:pStyle w:val="Akapitzlist"/>
        <w:numPr>
          <w:ilvl w:val="0"/>
          <w:numId w:val="13"/>
        </w:numPr>
      </w:pPr>
      <w:r w:rsidRPr="00A35EF4">
        <w:t>Obowiązkiem Wykonawcy jest przechowywanie próbek pokarmowych</w:t>
      </w:r>
      <w:r w:rsidR="008C68BD">
        <w:br/>
      </w:r>
      <w:r w:rsidRPr="00A35EF4">
        <w:t>ze wszystkich przygotowanych i dostarczonych posiłków, każdego dnia</w:t>
      </w:r>
      <w:r w:rsidR="008C68BD">
        <w:br/>
      </w:r>
      <w:r w:rsidRPr="00A35EF4">
        <w:t>przez okres 72 godzin z</w:t>
      </w:r>
      <w:r w:rsidR="008C68BD">
        <w:rPr>
          <w:lang w:val="pl-PL"/>
        </w:rPr>
        <w:t xml:space="preserve"> </w:t>
      </w:r>
      <w:r w:rsidRPr="00A35EF4">
        <w:t>oznaczeniem daty, godziny, zawartości próbki pokarmowej z podpisem osoby odpowiedzialnej za pobieranie tych próbek.</w:t>
      </w:r>
    </w:p>
    <w:p w:rsidR="00364A35" w:rsidRPr="00A35EF4" w:rsidRDefault="00364A35" w:rsidP="00274D0C">
      <w:pPr>
        <w:pStyle w:val="Akapitzlist"/>
        <w:numPr>
          <w:ilvl w:val="0"/>
          <w:numId w:val="13"/>
        </w:numPr>
      </w:pPr>
      <w:r w:rsidRPr="00A35EF4">
        <w:t>Zamawiający zastrzega sobie prawo bieżącej kontroli w zakresie przestrzegania przez Wykonawcę przepisów dotyczących technologii produkcji i jakości wykonywanych usług.</w:t>
      </w:r>
    </w:p>
    <w:p w:rsidR="00364A35" w:rsidRPr="00A35EF4" w:rsidRDefault="00364A35" w:rsidP="00274D0C">
      <w:pPr>
        <w:pStyle w:val="Akapitzlist"/>
        <w:numPr>
          <w:ilvl w:val="0"/>
          <w:numId w:val="13"/>
        </w:numPr>
      </w:pPr>
      <w:r w:rsidRPr="008C68BD">
        <w:rPr>
          <w:color w:val="000000"/>
          <w:shd w:val="clear" w:color="auto" w:fill="FFFFFF"/>
          <w:lang w:eastAsia="en-US"/>
        </w:rPr>
        <w:t>Posiłki należy dostarczać z zastosowaniem odpowiednich naczyń oraz sztućców  jednorazowego użytku przeznaczonych do kontaktu z żywnością, określonych w przepisach ustawy o bezpieczeństwie żywności i żywienia. Takie same warunki powinny spełniać termosy służące do przewożenia posiłków</w:t>
      </w:r>
      <w:r w:rsidRPr="00A35EF4">
        <w:rPr>
          <w:lang w:eastAsia="en-US"/>
        </w:rPr>
        <w:t>;</w:t>
      </w:r>
    </w:p>
    <w:p w:rsidR="00364A35" w:rsidRPr="00A35EF4" w:rsidRDefault="00364A35" w:rsidP="00274D0C">
      <w:pPr>
        <w:pStyle w:val="Akapitzlist"/>
        <w:numPr>
          <w:ilvl w:val="0"/>
          <w:numId w:val="13"/>
        </w:numPr>
      </w:pPr>
      <w:r w:rsidRPr="00A35EF4">
        <w:t>Transport posiłków powinien odbywać się w termosach zapewniających właściwą ochronę i</w:t>
      </w:r>
      <w:r w:rsidR="008C68BD">
        <w:rPr>
          <w:lang w:val="pl-PL"/>
        </w:rPr>
        <w:t xml:space="preserve"> </w:t>
      </w:r>
      <w:r w:rsidRPr="00A35EF4">
        <w:t>temperaturę oraz jakość przewożonych potraw (termosy powinny być dublowane – przy dostawie obiadu wymieniane pełne na puste) środkami transportu przystosowanymi do przewozu żywności.</w:t>
      </w:r>
    </w:p>
    <w:p w:rsidR="00364A35" w:rsidRPr="00A35EF4" w:rsidRDefault="00364A35" w:rsidP="00274D0C">
      <w:pPr>
        <w:pStyle w:val="Akapitzlist"/>
        <w:numPr>
          <w:ilvl w:val="0"/>
          <w:numId w:val="13"/>
        </w:numPr>
      </w:pPr>
      <w:r w:rsidRPr="00A35EF4">
        <w:rPr>
          <w:lang w:eastAsia="en-US"/>
        </w:rPr>
        <w:t>Wykonawca zapewni mycie i dezynfekcję we własnych pomieszczeniach termosów i opakowań, w których będą dostarczane posiłki, zgodnie</w:t>
      </w:r>
      <w:r w:rsidR="008C68BD">
        <w:rPr>
          <w:lang w:eastAsia="en-US"/>
        </w:rPr>
        <w:br/>
      </w:r>
      <w:r w:rsidRPr="00A35EF4">
        <w:rPr>
          <w:lang w:eastAsia="en-US"/>
        </w:rPr>
        <w:t>z zasadami i przepisami sanitarnymi i mikrobiologicznymi oraz normami HACCP.</w:t>
      </w:r>
    </w:p>
    <w:p w:rsidR="00364A35" w:rsidRPr="00A35EF4" w:rsidRDefault="00364A35" w:rsidP="00274D0C">
      <w:pPr>
        <w:pStyle w:val="Akapitzlist"/>
        <w:numPr>
          <w:ilvl w:val="0"/>
          <w:numId w:val="13"/>
        </w:numPr>
      </w:pPr>
      <w:r w:rsidRPr="00A35EF4">
        <w:t>Dostarczenie posiłków z miejsca produkcji do pomieszczeń dystrybucji</w:t>
      </w:r>
      <w:r w:rsidR="008C68BD">
        <w:br/>
      </w:r>
      <w:r w:rsidRPr="00A35EF4">
        <w:t>w szkole realizowane będzie przez Wykonawcę na jego koszt.</w:t>
      </w:r>
    </w:p>
    <w:p w:rsidR="00364A35" w:rsidRPr="00A35EF4" w:rsidRDefault="00364A35" w:rsidP="00274D0C">
      <w:pPr>
        <w:pStyle w:val="Akapitzlist"/>
        <w:numPr>
          <w:ilvl w:val="0"/>
          <w:numId w:val="13"/>
        </w:numPr>
      </w:pPr>
      <w:r w:rsidRPr="00A35EF4">
        <w:t>Wykonawca jest zobowiązany dostarczyć pojemniki na odpady, ich odbiór</w:t>
      </w:r>
      <w:r w:rsidR="008C68BD">
        <w:br/>
      </w:r>
      <w:r w:rsidRPr="00A35EF4">
        <w:t>i utylizację.</w:t>
      </w:r>
      <w:r w:rsidRPr="008C68BD">
        <w:rPr>
          <w:color w:val="000000"/>
        </w:rPr>
        <w:t xml:space="preserve"> Do obowiązku Wykonawcy należy także codzienny odbiór brudnych pojemników i odpadów pokonsumpcyjnych niezależnie od ich ilości, pojemniki zabierane będą w następnym dniu dostawy posiłków, z wyjątkiem piątków lub dni bezpośrednio poprzedzających dni wolne od zajęć, kiedy pojemniki zabierana będą w tym samym dniu.</w:t>
      </w:r>
    </w:p>
    <w:p w:rsidR="00364A35" w:rsidRPr="008C68BD" w:rsidRDefault="00364A35" w:rsidP="00274D0C">
      <w:pPr>
        <w:pStyle w:val="Akapitzlist"/>
        <w:numPr>
          <w:ilvl w:val="0"/>
          <w:numId w:val="13"/>
        </w:numPr>
        <w:rPr>
          <w:color w:val="000000"/>
        </w:rPr>
      </w:pPr>
      <w:r w:rsidRPr="008C68BD">
        <w:rPr>
          <w:color w:val="000000"/>
        </w:rPr>
        <w:t>W przypadku awarii lub innych nieprzewidzianych zdarzeń Wykonawca jest zobowiązany zapewnić posiłki o nie gorszej jakości na swój koszt z innych źródeł.</w:t>
      </w:r>
    </w:p>
    <w:p w:rsidR="00364A35" w:rsidRPr="00A35EF4" w:rsidRDefault="00364A35" w:rsidP="00274D0C">
      <w:pPr>
        <w:pStyle w:val="Akapitzlist"/>
        <w:numPr>
          <w:ilvl w:val="0"/>
          <w:numId w:val="13"/>
        </w:numPr>
      </w:pPr>
      <w:r w:rsidRPr="00A35EF4">
        <w:lastRenderedPageBreak/>
        <w:t>Zamawiający przyjmuje na siebie wszelkie sprawy organizacyjne związane</w:t>
      </w:r>
      <w:r w:rsidR="008C68BD">
        <w:br/>
      </w:r>
      <w:r w:rsidRPr="00A35EF4">
        <w:t>z bezpośrednim wydawaniem posiłków dzieciom korzystającym z usług stołówki szkolnej.</w:t>
      </w:r>
    </w:p>
    <w:p w:rsidR="00871A91" w:rsidRPr="00272F36" w:rsidRDefault="00871A91" w:rsidP="00943728">
      <w:pPr>
        <w:pStyle w:val="Podtytu"/>
      </w:pPr>
    </w:p>
    <w:p w:rsidR="00012EC0" w:rsidRPr="00A35EF4" w:rsidRDefault="00D47705" w:rsidP="00274D0C">
      <w:pPr>
        <w:pStyle w:val="Akapitzlist"/>
        <w:numPr>
          <w:ilvl w:val="0"/>
          <w:numId w:val="14"/>
        </w:numPr>
      </w:pPr>
      <w:r w:rsidRPr="00A35EF4">
        <w:t xml:space="preserve">Wykonawca zobowiązany jest dostarczyć Zamawiającemu w ostatni dzień tygodnia tygodniowy jadłospis na kolejny tydzień z podaniem składników wagowych (gramatury) potraw oaz występujących alergenów. </w:t>
      </w:r>
      <w:r w:rsidR="00012EC0" w:rsidRPr="00A35EF4">
        <w:t>Powyższe należy potwierdzić w formie pisemnej na wskazane w umowie adresy e-mail.</w:t>
      </w:r>
    </w:p>
    <w:p w:rsidR="00871A91" w:rsidRPr="00404F5E" w:rsidRDefault="00871A91" w:rsidP="00274D0C">
      <w:pPr>
        <w:pStyle w:val="Akapitzlist"/>
        <w:numPr>
          <w:ilvl w:val="0"/>
          <w:numId w:val="14"/>
        </w:numPr>
        <w:rPr>
          <w:szCs w:val="24"/>
        </w:rPr>
      </w:pPr>
      <w:r w:rsidRPr="00404F5E">
        <w:rPr>
          <w:szCs w:val="24"/>
        </w:rPr>
        <w:t>Wykonawca zobowiązany jest zapewnić ilość posiłków zgodnie</w:t>
      </w:r>
      <w:r w:rsidR="00404F5E">
        <w:rPr>
          <w:szCs w:val="24"/>
        </w:rPr>
        <w:br/>
      </w:r>
      <w:r w:rsidRPr="00404F5E">
        <w:rPr>
          <w:szCs w:val="24"/>
        </w:rPr>
        <w:t xml:space="preserve">z </w:t>
      </w:r>
      <w:r w:rsidR="00D47705" w:rsidRPr="00404F5E">
        <w:rPr>
          <w:szCs w:val="24"/>
        </w:rPr>
        <w:t>za</w:t>
      </w:r>
      <w:r w:rsidRPr="00404F5E">
        <w:rPr>
          <w:szCs w:val="24"/>
        </w:rPr>
        <w:t>potrzebowaniem złożonym na dany dzień.</w:t>
      </w:r>
    </w:p>
    <w:p w:rsidR="00871A91" w:rsidRPr="00404F5E" w:rsidRDefault="00871A91" w:rsidP="00274D0C">
      <w:pPr>
        <w:pStyle w:val="Akapitzlist"/>
        <w:numPr>
          <w:ilvl w:val="0"/>
          <w:numId w:val="14"/>
        </w:numPr>
        <w:rPr>
          <w:szCs w:val="24"/>
        </w:rPr>
      </w:pPr>
      <w:r w:rsidRPr="00404F5E">
        <w:rPr>
          <w:szCs w:val="24"/>
        </w:rPr>
        <w:t>Wykonawca zapewni termosy do dowożenia posiłków.</w:t>
      </w:r>
    </w:p>
    <w:p w:rsidR="00871A91" w:rsidRPr="00404F5E" w:rsidRDefault="00871A91" w:rsidP="00274D0C">
      <w:pPr>
        <w:pStyle w:val="Akapitzlist"/>
        <w:numPr>
          <w:ilvl w:val="0"/>
          <w:numId w:val="14"/>
        </w:numPr>
        <w:rPr>
          <w:szCs w:val="24"/>
        </w:rPr>
      </w:pPr>
      <w:r w:rsidRPr="00404F5E">
        <w:rPr>
          <w:szCs w:val="24"/>
        </w:rPr>
        <w:t>Wykonawca będzie nieodpłatnie przechowywał próbki, odpowiedniej gramatury danej potrawy dla celów badań przez Państwową Stację Sanitarno–</w:t>
      </w:r>
      <w:r w:rsidR="00D45E71" w:rsidRPr="00404F5E">
        <w:rPr>
          <w:szCs w:val="24"/>
        </w:rPr>
        <w:t xml:space="preserve">Epidemiologiczną, zgodnie </w:t>
      </w:r>
      <w:r w:rsidRPr="00404F5E">
        <w:rPr>
          <w:szCs w:val="24"/>
        </w:rPr>
        <w:t>z obowiązującymi przepisami.</w:t>
      </w:r>
    </w:p>
    <w:p w:rsidR="00871A91" w:rsidRPr="00404F5E" w:rsidRDefault="00871A91" w:rsidP="00274D0C">
      <w:pPr>
        <w:pStyle w:val="Akapitzlist"/>
        <w:numPr>
          <w:ilvl w:val="0"/>
          <w:numId w:val="14"/>
        </w:numPr>
        <w:rPr>
          <w:szCs w:val="24"/>
        </w:rPr>
      </w:pPr>
      <w:r w:rsidRPr="00404F5E">
        <w:rPr>
          <w:szCs w:val="24"/>
        </w:rPr>
        <w:t xml:space="preserve">Wykonawca po każdej dostawie będzie mył i dezynfekował </w:t>
      </w:r>
      <w:r w:rsidR="00012EC0" w:rsidRPr="00404F5E">
        <w:rPr>
          <w:szCs w:val="24"/>
        </w:rPr>
        <w:t>termosy</w:t>
      </w:r>
      <w:r w:rsidRPr="00404F5E">
        <w:rPr>
          <w:szCs w:val="24"/>
        </w:rPr>
        <w:t>, w któ</w:t>
      </w:r>
      <w:r w:rsidR="00B50B7D" w:rsidRPr="00404F5E">
        <w:rPr>
          <w:szCs w:val="24"/>
        </w:rPr>
        <w:t>rych będzie dostarczał posiłki.</w:t>
      </w:r>
    </w:p>
    <w:p w:rsidR="005C25E1" w:rsidRPr="00404F5E" w:rsidRDefault="00871A91" w:rsidP="00274D0C">
      <w:pPr>
        <w:pStyle w:val="Akapitzlist"/>
        <w:numPr>
          <w:ilvl w:val="0"/>
          <w:numId w:val="14"/>
        </w:numPr>
        <w:rPr>
          <w:szCs w:val="24"/>
        </w:rPr>
      </w:pPr>
      <w:r w:rsidRPr="00404F5E">
        <w:rPr>
          <w:szCs w:val="24"/>
        </w:rPr>
        <w:t>Wykonawca zachowa należytą staranność przy realizacji postanowień umowy.</w:t>
      </w:r>
    </w:p>
    <w:p w:rsidR="005C25E1" w:rsidRPr="00404F5E" w:rsidRDefault="005C25E1" w:rsidP="00274D0C">
      <w:pPr>
        <w:pStyle w:val="Akapitzlist"/>
        <w:numPr>
          <w:ilvl w:val="0"/>
          <w:numId w:val="14"/>
        </w:numPr>
        <w:rPr>
          <w:bCs/>
          <w:szCs w:val="24"/>
        </w:rPr>
      </w:pPr>
      <w:r w:rsidRPr="00404F5E">
        <w:rPr>
          <w:bCs/>
          <w:szCs w:val="24"/>
        </w:rPr>
        <w:t>Zamawiający nie ponosi odpowiedzialność za szkody wyrządzone</w:t>
      </w:r>
      <w:r w:rsidR="00404F5E">
        <w:rPr>
          <w:bCs/>
          <w:szCs w:val="24"/>
        </w:rPr>
        <w:br/>
      </w:r>
      <w:r w:rsidRPr="00404F5E">
        <w:rPr>
          <w:bCs/>
          <w:szCs w:val="24"/>
        </w:rPr>
        <w:t>przez Wykonawcę podczas wykonywania postanowień umowy.</w:t>
      </w:r>
    </w:p>
    <w:p w:rsidR="00871A91" w:rsidRPr="00272F36" w:rsidRDefault="00871A91" w:rsidP="00404F5E">
      <w:pPr>
        <w:pStyle w:val="Podtytu"/>
      </w:pPr>
    </w:p>
    <w:p w:rsidR="005C25E1" w:rsidRPr="00A35EF4" w:rsidRDefault="005C25E1" w:rsidP="00274D0C">
      <w:pPr>
        <w:pStyle w:val="Akapitzlist"/>
        <w:numPr>
          <w:ilvl w:val="0"/>
          <w:numId w:val="15"/>
        </w:numPr>
      </w:pPr>
      <w:r w:rsidRPr="00A35EF4">
        <w:t>Zamawiający zastrzega sobie prawo do odmowy przyjęcia dostawy</w:t>
      </w:r>
      <w:r w:rsidR="00404F5E">
        <w:br/>
      </w:r>
      <w:r w:rsidRPr="00A35EF4">
        <w:t>w przypadku:</w:t>
      </w:r>
    </w:p>
    <w:p w:rsidR="005C25E1" w:rsidRPr="00A35EF4" w:rsidRDefault="005C25E1" w:rsidP="00274D0C">
      <w:pPr>
        <w:pStyle w:val="Akapitzlist"/>
        <w:numPr>
          <w:ilvl w:val="0"/>
          <w:numId w:val="16"/>
        </w:numPr>
        <w:ind w:left="1418"/>
      </w:pPr>
      <w:r w:rsidRPr="00A35EF4">
        <w:t>stwierdzenia nieświeżości dostarczonych posiłków,</w:t>
      </w:r>
    </w:p>
    <w:p w:rsidR="005C25E1" w:rsidRPr="00A35EF4" w:rsidRDefault="005C25E1" w:rsidP="00274D0C">
      <w:pPr>
        <w:pStyle w:val="Akapitzlist"/>
        <w:numPr>
          <w:ilvl w:val="0"/>
          <w:numId w:val="16"/>
        </w:numPr>
        <w:ind w:left="1418"/>
      </w:pPr>
      <w:r w:rsidRPr="00A35EF4">
        <w:t>dostarczenia posiłków w terminach innych niż uzgodniony</w:t>
      </w:r>
      <w:r w:rsidR="00404F5E">
        <w:br/>
      </w:r>
      <w:r w:rsidRPr="00A35EF4">
        <w:t>z Zamawiającym,</w:t>
      </w:r>
    </w:p>
    <w:p w:rsidR="005C25E1" w:rsidRPr="00A35EF4" w:rsidRDefault="005C25E1" w:rsidP="00274D0C">
      <w:pPr>
        <w:pStyle w:val="Akapitzlist"/>
        <w:numPr>
          <w:ilvl w:val="0"/>
          <w:numId w:val="16"/>
        </w:numPr>
        <w:ind w:left="1418"/>
      </w:pPr>
      <w:r w:rsidRPr="00A35EF4">
        <w:t>dostarczenia ilości posiłków niezgodnych z zamówieniem.</w:t>
      </w:r>
    </w:p>
    <w:p w:rsidR="005C25E1" w:rsidRPr="00A35EF4" w:rsidRDefault="005C25E1" w:rsidP="00274D0C">
      <w:pPr>
        <w:pStyle w:val="Akapitzlist"/>
        <w:numPr>
          <w:ilvl w:val="0"/>
          <w:numId w:val="16"/>
        </w:numPr>
        <w:ind w:left="1418"/>
      </w:pPr>
      <w:r w:rsidRPr="00A35EF4">
        <w:t>stwierdzenia niezgodności dostarczonych posiłków z wymaganiami,</w:t>
      </w:r>
      <w:r w:rsidR="00404F5E">
        <w:br/>
      </w:r>
      <w:r w:rsidRPr="00A35EF4">
        <w:t xml:space="preserve">o których mowa w § </w:t>
      </w:r>
      <w:r w:rsidR="00746B53">
        <w:t xml:space="preserve">3 </w:t>
      </w:r>
      <w:r w:rsidRPr="00A35EF4">
        <w:t xml:space="preserve">ust. </w:t>
      </w:r>
      <w:r w:rsidR="00746B53">
        <w:t>6</w:t>
      </w:r>
      <w:r w:rsidRPr="00A35EF4">
        <w:t xml:space="preserve"> lub z jadłospisem sporządzonym zgodnie</w:t>
      </w:r>
      <w:r w:rsidR="00404F5E">
        <w:br/>
      </w:r>
      <w:r w:rsidRPr="00A35EF4">
        <w:t>z §</w:t>
      </w:r>
      <w:r w:rsidR="00746B53">
        <w:t xml:space="preserve"> 6 ust.1.</w:t>
      </w:r>
    </w:p>
    <w:p w:rsidR="005C25E1" w:rsidRPr="00A35EF4" w:rsidRDefault="005C25E1" w:rsidP="00274D0C">
      <w:pPr>
        <w:pStyle w:val="Akapitzlist"/>
        <w:numPr>
          <w:ilvl w:val="0"/>
          <w:numId w:val="15"/>
        </w:numPr>
      </w:pPr>
      <w:r w:rsidRPr="00A35EF4">
        <w:t xml:space="preserve">W powyższych przypadkach Zamawiający zgłosi pocztą e-mail reklamację Wykonawcy oraz sporządzony będzie protokół </w:t>
      </w:r>
      <w:r w:rsidR="00D47705" w:rsidRPr="00A35EF4">
        <w:t xml:space="preserve">wadliwej usługi. </w:t>
      </w:r>
      <w:r w:rsidRPr="00A35EF4">
        <w:t xml:space="preserve">Protokół winien być sporządzony w formie pisemnej w dniu dostawy, zawierać podpisy </w:t>
      </w:r>
      <w:r w:rsidRPr="00A35EF4">
        <w:lastRenderedPageBreak/>
        <w:t>osoby dostarczającej posiłek ze strony Wykonawcy oraz przyjmującej posiłek ze strony Zamawiającego.</w:t>
      </w:r>
    </w:p>
    <w:p w:rsidR="00A75CAB" w:rsidRPr="00A35EF4" w:rsidRDefault="00A75CAB" w:rsidP="00274D0C">
      <w:pPr>
        <w:pStyle w:val="Akapitzlist"/>
        <w:numPr>
          <w:ilvl w:val="0"/>
          <w:numId w:val="15"/>
        </w:numPr>
      </w:pPr>
      <w:r w:rsidRPr="00A35EF4">
        <w:t>W przypadku zgłoszenia reklamacji, Zamawiający zwróci Wykonawcy wyroby będące przedmiotem reklamacji w celu wymiany na wolne od wad.</w:t>
      </w:r>
    </w:p>
    <w:p w:rsidR="00A75CAB" w:rsidRPr="00A35EF4" w:rsidRDefault="00A75CAB" w:rsidP="00274D0C">
      <w:pPr>
        <w:pStyle w:val="Akapitzlist"/>
        <w:numPr>
          <w:ilvl w:val="0"/>
          <w:numId w:val="15"/>
        </w:numPr>
      </w:pPr>
      <w:r w:rsidRPr="00A35EF4">
        <w:t>Wykonawca w terminie</w:t>
      </w:r>
      <w:r w:rsidR="00D47705" w:rsidRPr="00A35EF4">
        <w:t xml:space="preserve"> do</w:t>
      </w:r>
      <w:r w:rsidRPr="00A35EF4">
        <w:t xml:space="preserve"> 2 godzin wymieni towar na inn</w:t>
      </w:r>
      <w:r w:rsidR="00B8302E" w:rsidRPr="00A35EF4">
        <w:t>y, odpowiadający Zamawiającemu.</w:t>
      </w:r>
    </w:p>
    <w:p w:rsidR="005C25E1" w:rsidRPr="00404F5E" w:rsidRDefault="005C25E1" w:rsidP="00274D0C">
      <w:pPr>
        <w:pStyle w:val="Akapitzlist"/>
        <w:numPr>
          <w:ilvl w:val="0"/>
          <w:numId w:val="15"/>
        </w:numPr>
        <w:rPr>
          <w:b/>
        </w:rPr>
      </w:pPr>
      <w:r w:rsidRPr="00A35EF4">
        <w:t xml:space="preserve">W przypadku reklamacji uznanej </w:t>
      </w:r>
      <w:r w:rsidR="00BB658C" w:rsidRPr="00A35EF4">
        <w:t>za zasadną</w:t>
      </w:r>
      <w:r w:rsidRPr="00A35EF4">
        <w:t xml:space="preserve">, Wykonawca zapłaci Zamawiającemu karę umowną określoną w § </w:t>
      </w:r>
      <w:r w:rsidR="00D47705" w:rsidRPr="00A35EF4">
        <w:t xml:space="preserve">10 </w:t>
      </w:r>
      <w:r w:rsidRPr="00A35EF4">
        <w:t>ust. 4 pkt 2 umowy.</w:t>
      </w:r>
    </w:p>
    <w:p w:rsidR="00871A91" w:rsidRPr="00746B53" w:rsidRDefault="00871A91" w:rsidP="00943728">
      <w:pPr>
        <w:pStyle w:val="Podtytu"/>
      </w:pPr>
    </w:p>
    <w:p w:rsidR="00EB72C6" w:rsidRPr="00A35EF4" w:rsidRDefault="00871A91" w:rsidP="00274D0C">
      <w:pPr>
        <w:pStyle w:val="Akapitzlist"/>
        <w:numPr>
          <w:ilvl w:val="1"/>
          <w:numId w:val="4"/>
        </w:numPr>
        <w:tabs>
          <w:tab w:val="right" w:leader="dot" w:pos="8364"/>
        </w:tabs>
        <w:spacing w:after="0"/>
        <w:ind w:left="709"/>
        <w:rPr>
          <w:rFonts w:cs="Arial"/>
          <w:szCs w:val="24"/>
        </w:rPr>
      </w:pPr>
      <w:r w:rsidRPr="00404F5E">
        <w:t xml:space="preserve">Cena jednego dwudaniowego obiadu </w:t>
      </w:r>
      <w:r w:rsidR="00D47705" w:rsidRPr="00404F5E">
        <w:t>i napoju</w:t>
      </w:r>
      <w:r w:rsidR="00404F5E">
        <w:rPr>
          <w:rFonts w:cs="Arial"/>
          <w:szCs w:val="24"/>
        </w:rPr>
        <w:t xml:space="preserve"> </w:t>
      </w:r>
      <w:r w:rsidRPr="00404F5E">
        <w:rPr>
          <w:rFonts w:cs="Arial"/>
          <w:szCs w:val="24"/>
        </w:rPr>
        <w:t xml:space="preserve">wynosi: </w:t>
      </w:r>
      <w:r w:rsidR="00411826">
        <w:rPr>
          <w:rFonts w:cs="Arial"/>
          <w:szCs w:val="24"/>
        </w:rPr>
        <w:tab/>
      </w:r>
      <w:r w:rsidRPr="00404F5E">
        <w:rPr>
          <w:rFonts w:cs="Arial"/>
          <w:szCs w:val="24"/>
        </w:rPr>
        <w:t>zł brutto,</w:t>
      </w:r>
      <w:r w:rsidR="00411826">
        <w:rPr>
          <w:rFonts w:cs="Arial"/>
          <w:szCs w:val="24"/>
        </w:rPr>
        <w:br/>
      </w:r>
      <w:r w:rsidRPr="00411826">
        <w:rPr>
          <w:rFonts w:cs="Arial"/>
          <w:szCs w:val="24"/>
        </w:rPr>
        <w:t xml:space="preserve">słownie: </w:t>
      </w:r>
      <w:r w:rsidR="00411826">
        <w:rPr>
          <w:rFonts w:cs="Arial"/>
          <w:szCs w:val="24"/>
        </w:rPr>
        <w:tab/>
      </w:r>
      <w:r w:rsidR="00411826">
        <w:rPr>
          <w:rFonts w:cs="Arial"/>
          <w:szCs w:val="24"/>
        </w:rPr>
        <w:br/>
      </w:r>
      <w:r w:rsidR="00EB72C6" w:rsidRPr="00A35EF4">
        <w:rPr>
          <w:rFonts w:cs="Arial"/>
          <w:szCs w:val="24"/>
        </w:rPr>
        <w:t>w tym:</w:t>
      </w:r>
    </w:p>
    <w:p w:rsidR="00EB72C6" w:rsidRPr="00A35EF4" w:rsidRDefault="00411826" w:rsidP="00411826">
      <w:pPr>
        <w:tabs>
          <w:tab w:val="right" w:leader="dot" w:pos="3402"/>
        </w:tabs>
        <w:spacing w:after="0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zł </w:t>
      </w:r>
      <w:r w:rsidR="00EB72C6" w:rsidRPr="00A35EF4">
        <w:rPr>
          <w:rFonts w:cs="Arial"/>
          <w:szCs w:val="24"/>
        </w:rPr>
        <w:t>brutto (wsad do kotła)</w:t>
      </w:r>
    </w:p>
    <w:p w:rsidR="00EB72C6" w:rsidRPr="00A35EF4" w:rsidRDefault="00411826" w:rsidP="00411826">
      <w:pPr>
        <w:tabs>
          <w:tab w:val="right" w:leader="dot" w:pos="3402"/>
        </w:tabs>
        <w:spacing w:after="0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zł brutto </w:t>
      </w:r>
      <w:r w:rsidR="00EB72C6" w:rsidRPr="00A35EF4">
        <w:rPr>
          <w:rFonts w:cs="Arial"/>
          <w:szCs w:val="24"/>
        </w:rPr>
        <w:t>(koszt przygotowania posiłku)</w:t>
      </w:r>
    </w:p>
    <w:p w:rsidR="00871A91" w:rsidRPr="00A35EF4" w:rsidRDefault="00871A91" w:rsidP="00274D0C">
      <w:pPr>
        <w:pStyle w:val="Akapitzlist"/>
        <w:numPr>
          <w:ilvl w:val="0"/>
          <w:numId w:val="17"/>
        </w:numPr>
      </w:pPr>
      <w:r w:rsidRPr="00A35EF4">
        <w:t>Podstawą do wystawienia faktury będzie potwierdzony odbiór dostaw posiłków przez upoważnionego pracownika Zamawiającego.</w:t>
      </w:r>
    </w:p>
    <w:p w:rsidR="00871A91" w:rsidRPr="00A35EF4" w:rsidRDefault="00871A91" w:rsidP="00274D0C">
      <w:pPr>
        <w:pStyle w:val="Akapitzlist"/>
        <w:numPr>
          <w:ilvl w:val="0"/>
          <w:numId w:val="17"/>
        </w:numPr>
      </w:pPr>
      <w:r w:rsidRPr="00A35EF4">
        <w:t>Wykonawca będzie wystawiał faktury na koniec każdego miesiąca</w:t>
      </w:r>
      <w:r w:rsidR="00411826">
        <w:br/>
      </w:r>
      <w:r w:rsidRPr="00A35EF4">
        <w:t>po dokonaniu dostaw, na podstawie zestawienia załączonego do faktury.</w:t>
      </w:r>
    </w:p>
    <w:p w:rsidR="00871A91" w:rsidRPr="00A35EF4" w:rsidRDefault="00871A91" w:rsidP="00274D0C">
      <w:pPr>
        <w:pStyle w:val="Akapitzlist"/>
        <w:numPr>
          <w:ilvl w:val="0"/>
          <w:numId w:val="17"/>
        </w:numPr>
      </w:pPr>
      <w:r w:rsidRPr="00A35EF4">
        <w:t>Należność za dostarczone posiłki Wykonawca będzie</w:t>
      </w:r>
      <w:r w:rsidR="00012EC0" w:rsidRPr="00A35EF4">
        <w:t xml:space="preserve"> ustalał każdorazowo </w:t>
      </w:r>
      <w:r w:rsidR="00012EC0" w:rsidRPr="00A35EF4">
        <w:br/>
        <w:t xml:space="preserve">w oparciu </w:t>
      </w:r>
      <w:r w:rsidRPr="00A35EF4">
        <w:t>o cenę jednego posiłku pomnożoną przez dostarczoną i przyjętą przez Zamawiającego ilość</w:t>
      </w:r>
      <w:r w:rsidR="002031EE" w:rsidRPr="00A35EF4">
        <w:t xml:space="preserve"> posiłków</w:t>
      </w:r>
      <w:r w:rsidRPr="00A35EF4">
        <w:t>.</w:t>
      </w:r>
    </w:p>
    <w:p w:rsidR="00871A91" w:rsidRPr="00411826" w:rsidRDefault="00871A91" w:rsidP="00274D0C">
      <w:pPr>
        <w:pStyle w:val="Akapitzlist"/>
        <w:numPr>
          <w:ilvl w:val="0"/>
          <w:numId w:val="17"/>
        </w:numPr>
        <w:rPr>
          <w:rFonts w:eastAsia="Times New Roman"/>
        </w:rPr>
      </w:pPr>
      <w:r w:rsidRPr="00A35EF4">
        <w:t>Należność za dostarczony przedmiot umowy nie może przekroczyć kwoty:</w:t>
      </w:r>
    </w:p>
    <w:p w:rsidR="00411826" w:rsidRDefault="00411826" w:rsidP="00411826">
      <w:pPr>
        <w:pStyle w:val="Akapitzlist"/>
        <w:numPr>
          <w:ilvl w:val="0"/>
          <w:numId w:val="0"/>
        </w:numPr>
        <w:tabs>
          <w:tab w:val="right" w:leader="dot" w:pos="3969"/>
          <w:tab w:val="left" w:pos="8222"/>
        </w:tabs>
        <w:ind w:left="720"/>
      </w:pPr>
      <w:r>
        <w:rPr>
          <w:rFonts w:eastAsia="Times New Roman"/>
        </w:rPr>
        <w:tab/>
      </w:r>
      <w:r>
        <w:t>zł netto</w:t>
      </w:r>
    </w:p>
    <w:p w:rsidR="00411826" w:rsidRDefault="00871A91" w:rsidP="00411826">
      <w:pPr>
        <w:pStyle w:val="Akapitzlist"/>
        <w:numPr>
          <w:ilvl w:val="0"/>
          <w:numId w:val="0"/>
        </w:numPr>
        <w:tabs>
          <w:tab w:val="right" w:leader="dot" w:pos="8222"/>
        </w:tabs>
        <w:ind w:left="720"/>
        <w:rPr>
          <w:rFonts w:cs="Arial"/>
          <w:szCs w:val="24"/>
        </w:rPr>
      </w:pPr>
      <w:r w:rsidRPr="00A35EF4">
        <w:rPr>
          <w:rFonts w:cs="Arial"/>
          <w:szCs w:val="24"/>
        </w:rPr>
        <w:t>(słownie:</w:t>
      </w:r>
      <w:r w:rsidR="00411826">
        <w:rPr>
          <w:rFonts w:cs="Arial"/>
          <w:szCs w:val="24"/>
        </w:rPr>
        <w:tab/>
      </w:r>
      <w:r w:rsidR="00411826">
        <w:rPr>
          <w:rFonts w:cs="Arial"/>
          <w:szCs w:val="24"/>
          <w:lang w:val="pl-PL"/>
        </w:rPr>
        <w:t>….</w:t>
      </w:r>
      <w:r w:rsidR="00411826">
        <w:rPr>
          <w:rFonts w:cs="Arial"/>
          <w:szCs w:val="24"/>
        </w:rPr>
        <w:tab/>
      </w:r>
      <w:r w:rsidRPr="00A35EF4">
        <w:rPr>
          <w:rFonts w:cs="Arial"/>
          <w:szCs w:val="24"/>
        </w:rPr>
        <w:t>)</w:t>
      </w:r>
      <w:r w:rsidR="00411826">
        <w:rPr>
          <w:rFonts w:cs="Arial"/>
          <w:szCs w:val="24"/>
        </w:rPr>
        <w:t xml:space="preserve"> </w:t>
      </w:r>
    </w:p>
    <w:p w:rsidR="00871A91" w:rsidRPr="00A35EF4" w:rsidRDefault="00411826" w:rsidP="00411826">
      <w:pPr>
        <w:pStyle w:val="Akapitzlist"/>
        <w:numPr>
          <w:ilvl w:val="0"/>
          <w:numId w:val="0"/>
        </w:numPr>
        <w:tabs>
          <w:tab w:val="right" w:leader="dot" w:pos="5103"/>
        </w:tabs>
        <w:ind w:left="720"/>
        <w:rPr>
          <w:rFonts w:cs="Arial"/>
          <w:szCs w:val="24"/>
        </w:rPr>
      </w:pPr>
      <w:r>
        <w:rPr>
          <w:rFonts w:cs="Arial"/>
          <w:szCs w:val="24"/>
        </w:rPr>
        <w:t>plus podatek VAT</w:t>
      </w:r>
      <w:r w:rsidR="00871A91" w:rsidRPr="00A35EF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871A91" w:rsidRPr="00A35EF4">
        <w:rPr>
          <w:rFonts w:cs="Arial"/>
          <w:szCs w:val="24"/>
        </w:rPr>
        <w:t>zł</w:t>
      </w:r>
    </w:p>
    <w:p w:rsidR="00411826" w:rsidRDefault="00411826" w:rsidP="00411826">
      <w:pPr>
        <w:pStyle w:val="Akapitzlist"/>
        <w:numPr>
          <w:ilvl w:val="0"/>
          <w:numId w:val="0"/>
        </w:numPr>
        <w:tabs>
          <w:tab w:val="right" w:leader="dot" w:pos="8222"/>
        </w:tabs>
        <w:ind w:left="720"/>
        <w:rPr>
          <w:rFonts w:cs="Arial"/>
          <w:szCs w:val="24"/>
        </w:rPr>
      </w:pPr>
      <w:r w:rsidRPr="00A35EF4"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  <w:r>
        <w:rPr>
          <w:rFonts w:cs="Arial"/>
          <w:szCs w:val="24"/>
          <w:lang w:val="pl-PL"/>
        </w:rPr>
        <w:t>….</w:t>
      </w:r>
      <w:r>
        <w:rPr>
          <w:rFonts w:cs="Arial"/>
          <w:szCs w:val="24"/>
        </w:rPr>
        <w:tab/>
      </w:r>
      <w:r w:rsidRPr="00A35EF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</w:p>
    <w:p w:rsidR="00871A91" w:rsidRPr="00A35EF4" w:rsidRDefault="00871A91" w:rsidP="00411826">
      <w:pPr>
        <w:tabs>
          <w:tab w:val="right" w:leader="dot" w:pos="5812"/>
        </w:tabs>
        <w:spacing w:after="0"/>
        <w:ind w:left="709"/>
        <w:rPr>
          <w:rFonts w:cs="Arial"/>
          <w:szCs w:val="24"/>
        </w:rPr>
      </w:pPr>
      <w:r w:rsidRPr="00A35EF4">
        <w:rPr>
          <w:rFonts w:cs="Arial"/>
          <w:szCs w:val="24"/>
        </w:rPr>
        <w:t xml:space="preserve">razem wartość brutto: </w:t>
      </w:r>
      <w:r w:rsidR="00411826">
        <w:rPr>
          <w:rFonts w:cs="Arial"/>
          <w:szCs w:val="24"/>
        </w:rPr>
        <w:tab/>
      </w:r>
      <w:r w:rsidRPr="00A35EF4">
        <w:rPr>
          <w:rFonts w:cs="Arial"/>
          <w:szCs w:val="24"/>
        </w:rPr>
        <w:t>zł</w:t>
      </w:r>
    </w:p>
    <w:p w:rsidR="00411826" w:rsidRDefault="00411826" w:rsidP="00411826">
      <w:pPr>
        <w:pStyle w:val="Akapitzlist"/>
        <w:numPr>
          <w:ilvl w:val="0"/>
          <w:numId w:val="0"/>
        </w:numPr>
        <w:tabs>
          <w:tab w:val="right" w:leader="dot" w:pos="8222"/>
        </w:tabs>
        <w:ind w:left="720"/>
        <w:rPr>
          <w:rFonts w:cs="Arial"/>
          <w:szCs w:val="24"/>
        </w:rPr>
      </w:pPr>
      <w:r w:rsidRPr="00A35EF4"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  <w:r>
        <w:rPr>
          <w:rFonts w:cs="Arial"/>
          <w:szCs w:val="24"/>
          <w:lang w:val="pl-PL"/>
        </w:rPr>
        <w:t>….</w:t>
      </w:r>
      <w:r>
        <w:rPr>
          <w:rFonts w:cs="Arial"/>
          <w:szCs w:val="24"/>
        </w:rPr>
        <w:tab/>
      </w:r>
      <w:r w:rsidRPr="00A35EF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</w:p>
    <w:p w:rsidR="00871A91" w:rsidRPr="00A35EF4" w:rsidRDefault="00871A91" w:rsidP="00274D0C">
      <w:pPr>
        <w:pStyle w:val="Akapitzlist"/>
        <w:numPr>
          <w:ilvl w:val="0"/>
          <w:numId w:val="17"/>
        </w:numPr>
        <w:tabs>
          <w:tab w:val="right" w:leader="dot" w:pos="3686"/>
        </w:tabs>
      </w:pPr>
      <w:r w:rsidRPr="00A35EF4">
        <w:t>Płatność za dostawy nastąpi przelewem na konto Wykonawcy</w:t>
      </w:r>
      <w:r w:rsidR="00411826">
        <w:br/>
      </w:r>
      <w:r w:rsidRPr="00A35EF4">
        <w:t xml:space="preserve">w terminie </w:t>
      </w:r>
      <w:r w:rsidR="00411826">
        <w:tab/>
      </w:r>
      <w:r w:rsidR="00411826">
        <w:tab/>
      </w:r>
      <w:r w:rsidRPr="00A35EF4">
        <w:t>dni od daty dostarczenia prawidłowo wystawionej faktury.</w:t>
      </w:r>
    </w:p>
    <w:p w:rsidR="00871A91" w:rsidRPr="00A35EF4" w:rsidRDefault="00871A91" w:rsidP="00274D0C">
      <w:pPr>
        <w:pStyle w:val="Akapitzlist"/>
        <w:numPr>
          <w:ilvl w:val="0"/>
          <w:numId w:val="17"/>
        </w:numPr>
      </w:pPr>
      <w:r w:rsidRPr="00A35EF4">
        <w:t>Dniem zapłaty jest dzień obciążenia rachunku Zamawiającego.</w:t>
      </w:r>
    </w:p>
    <w:p w:rsidR="00014ABD" w:rsidRPr="00411826" w:rsidRDefault="00014ABD" w:rsidP="00274D0C">
      <w:pPr>
        <w:pStyle w:val="Akapitzlist"/>
        <w:numPr>
          <w:ilvl w:val="0"/>
          <w:numId w:val="17"/>
        </w:numPr>
        <w:rPr>
          <w:bCs/>
          <w:u w:val="single"/>
          <w:lang w:eastAsia="hi-IN" w:bidi="hi-IN"/>
        </w:rPr>
      </w:pPr>
      <w:r w:rsidRPr="00A35EF4">
        <w:rPr>
          <w:lang w:eastAsia="ar-SA"/>
        </w:rPr>
        <w:t>Wykonawca wystawi rachunek/fakturę, która musi zawierać następujące dane:</w:t>
      </w:r>
    </w:p>
    <w:p w:rsidR="00014ABD" w:rsidRPr="00274D0C" w:rsidRDefault="00014ABD" w:rsidP="00274D0C">
      <w:pPr>
        <w:ind w:left="709"/>
        <w:rPr>
          <w:b/>
        </w:rPr>
      </w:pPr>
      <w:r w:rsidRPr="00274D0C">
        <w:rPr>
          <w:b/>
        </w:rPr>
        <w:lastRenderedPageBreak/>
        <w:t>Nabywca:</w:t>
      </w:r>
    </w:p>
    <w:p w:rsidR="00014ABD" w:rsidRPr="00A35EF4" w:rsidRDefault="0090112B" w:rsidP="00274D0C">
      <w:pPr>
        <w:ind w:left="709"/>
      </w:pPr>
      <w:r w:rsidRPr="00A35EF4">
        <w:t>Miasto Piotrków Trybunalski</w:t>
      </w:r>
    </w:p>
    <w:p w:rsidR="00014ABD" w:rsidRPr="00A35EF4" w:rsidRDefault="00014ABD" w:rsidP="00274D0C">
      <w:pPr>
        <w:ind w:left="709"/>
      </w:pPr>
      <w:r w:rsidRPr="00A35EF4">
        <w:t>Pasaż Karola Rudowskiego 10</w:t>
      </w:r>
    </w:p>
    <w:p w:rsidR="00014ABD" w:rsidRPr="00A35EF4" w:rsidRDefault="00014ABD" w:rsidP="00274D0C">
      <w:pPr>
        <w:ind w:left="709"/>
      </w:pPr>
      <w:r w:rsidRPr="00A35EF4">
        <w:t>97-300 Piotrków Trybunalski</w:t>
      </w:r>
    </w:p>
    <w:p w:rsidR="00014ABD" w:rsidRPr="00A35EF4" w:rsidRDefault="00014ABD" w:rsidP="00274D0C">
      <w:pPr>
        <w:ind w:left="709"/>
      </w:pPr>
      <w:r w:rsidRPr="00A35EF4">
        <w:t>NIP: 771-27-98-771</w:t>
      </w:r>
    </w:p>
    <w:p w:rsidR="00014ABD" w:rsidRPr="00274D0C" w:rsidRDefault="00014ABD" w:rsidP="00274D0C">
      <w:pPr>
        <w:ind w:left="709"/>
        <w:rPr>
          <w:b/>
        </w:rPr>
      </w:pPr>
      <w:r w:rsidRPr="00274D0C">
        <w:rPr>
          <w:b/>
        </w:rPr>
        <w:t>Odbiorca:</w:t>
      </w:r>
    </w:p>
    <w:p w:rsidR="00014ABD" w:rsidRPr="00A35EF4" w:rsidRDefault="00014ABD" w:rsidP="00274D0C">
      <w:pPr>
        <w:ind w:left="709"/>
      </w:pPr>
      <w:r w:rsidRPr="00A35EF4">
        <w:t>Szkoła Podstawowa nr 12 w Piotrkowie Trybunalskim</w:t>
      </w:r>
    </w:p>
    <w:p w:rsidR="00014ABD" w:rsidRPr="00A35EF4" w:rsidRDefault="00014ABD" w:rsidP="00274D0C">
      <w:pPr>
        <w:ind w:left="709"/>
      </w:pPr>
      <w:r w:rsidRPr="00A35EF4">
        <w:t>im. K. Makuszyńskiego</w:t>
      </w:r>
    </w:p>
    <w:p w:rsidR="00014ABD" w:rsidRDefault="00014ABD" w:rsidP="00274D0C">
      <w:pPr>
        <w:ind w:left="709"/>
      </w:pPr>
      <w:r w:rsidRPr="00A35EF4">
        <w:t>ul. Belzacka 104</w:t>
      </w:r>
    </w:p>
    <w:p w:rsidR="00C82133" w:rsidRPr="00A35EF4" w:rsidRDefault="00C82133" w:rsidP="00274D0C">
      <w:pPr>
        <w:ind w:left="709"/>
      </w:pPr>
      <w:r w:rsidRPr="00A35EF4">
        <w:t>97-300 Piotrków Trybunalski</w:t>
      </w:r>
    </w:p>
    <w:p w:rsidR="00014ABD" w:rsidRPr="00A35EF4" w:rsidRDefault="00014ABD" w:rsidP="00274D0C">
      <w:pPr>
        <w:pStyle w:val="Akapitzlist"/>
        <w:numPr>
          <w:ilvl w:val="0"/>
          <w:numId w:val="18"/>
        </w:numPr>
        <w:rPr>
          <w:lang w:eastAsia="ar-SA"/>
        </w:rPr>
      </w:pPr>
      <w:r w:rsidRPr="00A35EF4">
        <w:rPr>
          <w:lang w:eastAsia="ar-SA"/>
        </w:rPr>
        <w:t>Wykonawca ma możliwość przesłania drogą elektroniczną ustrukturyzowanej faktury elektronicznej w rozumieniu ustawy o elektronicznym fakturowaniu.</w:t>
      </w:r>
    </w:p>
    <w:p w:rsidR="00871A91" w:rsidRPr="00A35EF4" w:rsidRDefault="00871A91" w:rsidP="00274D0C">
      <w:pPr>
        <w:pStyle w:val="Akapitzlist"/>
        <w:numPr>
          <w:ilvl w:val="0"/>
          <w:numId w:val="18"/>
        </w:numPr>
      </w:pPr>
      <w:r w:rsidRPr="00A35EF4">
        <w:t>Szczegółowe zasady związane z wystawieniem ustrukturyzowanych faktur elektronicznych i innych ustrukturyzowanych dokumentów określa ustawa</w:t>
      </w:r>
      <w:r w:rsidR="00274D0C">
        <w:br/>
      </w:r>
      <w:r w:rsidRPr="00A35EF4">
        <w:t>o elektronicznym fakturowaniu oraz akty wykonawcze.</w:t>
      </w:r>
    </w:p>
    <w:p w:rsidR="0090112B" w:rsidRPr="00A35EF4" w:rsidRDefault="0090112B" w:rsidP="00274D0C">
      <w:pPr>
        <w:pStyle w:val="Akapitzlist"/>
        <w:numPr>
          <w:ilvl w:val="0"/>
          <w:numId w:val="18"/>
        </w:numPr>
        <w:rPr>
          <w:lang w:eastAsia="ar-SA"/>
        </w:rPr>
      </w:pPr>
      <w:r w:rsidRPr="00A35EF4">
        <w:rPr>
          <w:lang w:eastAsia="ar-SA"/>
        </w:rPr>
        <w:t>W przypadku, gdy Wykonawca korzysta z usług brokera:</w:t>
      </w:r>
    </w:p>
    <w:p w:rsidR="0090112B" w:rsidRPr="00A35EF4" w:rsidRDefault="0090112B" w:rsidP="00274D0C">
      <w:pPr>
        <w:pStyle w:val="Akapitzlist"/>
        <w:numPr>
          <w:ilvl w:val="0"/>
          <w:numId w:val="19"/>
        </w:numPr>
        <w:ind w:left="993"/>
        <w:rPr>
          <w:lang w:eastAsia="ar-SA"/>
        </w:rPr>
      </w:pPr>
      <w:r w:rsidRPr="00A35EF4">
        <w:rPr>
          <w:lang w:eastAsia="ar-SA"/>
        </w:rPr>
        <w:t>Infinite IT Solution, wpisując dane nabywcy:</w:t>
      </w:r>
    </w:p>
    <w:p w:rsidR="0090112B" w:rsidRPr="00A35EF4" w:rsidRDefault="0090112B" w:rsidP="00274D0C">
      <w:pPr>
        <w:pStyle w:val="Akapitzlist"/>
        <w:numPr>
          <w:ilvl w:val="0"/>
          <w:numId w:val="20"/>
        </w:numPr>
        <w:ind w:left="1134"/>
        <w:rPr>
          <w:lang w:eastAsia="ar-SA"/>
        </w:rPr>
      </w:pPr>
      <w:r w:rsidRPr="00A35EF4">
        <w:rPr>
          <w:lang w:eastAsia="ar-SA"/>
        </w:rPr>
        <w:t xml:space="preserve">W sekcji NIP należy wpisać NIP Miasta: </w:t>
      </w:r>
      <w:r w:rsidRPr="00A35EF4">
        <w:t>771-27-98-771</w:t>
      </w:r>
    </w:p>
    <w:p w:rsidR="0090112B" w:rsidRPr="00A35EF4" w:rsidRDefault="0090112B" w:rsidP="00274D0C">
      <w:pPr>
        <w:pStyle w:val="Akapitzlist"/>
        <w:numPr>
          <w:ilvl w:val="0"/>
          <w:numId w:val="20"/>
        </w:numPr>
        <w:ind w:left="1134"/>
        <w:rPr>
          <w:lang w:eastAsia="ar-SA"/>
        </w:rPr>
      </w:pPr>
      <w:r w:rsidRPr="00A35EF4">
        <w:rPr>
          <w:lang w:eastAsia="ar-SA"/>
        </w:rPr>
        <w:t>Jako typ numeru PEPPOL należy wybrać NIP,</w:t>
      </w:r>
    </w:p>
    <w:p w:rsidR="0090112B" w:rsidRPr="00A35EF4" w:rsidRDefault="0090112B" w:rsidP="00274D0C">
      <w:pPr>
        <w:pStyle w:val="Akapitzlist"/>
        <w:numPr>
          <w:ilvl w:val="0"/>
          <w:numId w:val="20"/>
        </w:numPr>
        <w:ind w:left="1134"/>
        <w:rPr>
          <w:lang w:eastAsia="ar-SA"/>
        </w:rPr>
      </w:pPr>
      <w:r w:rsidRPr="00A35EF4">
        <w:rPr>
          <w:lang w:eastAsia="ar-SA"/>
        </w:rPr>
        <w:t>W polu Numer PEPPOL należy wpisać NIP własny jednostki będącej adresatem faktury.</w:t>
      </w:r>
    </w:p>
    <w:p w:rsidR="0090112B" w:rsidRPr="00A35EF4" w:rsidRDefault="0090112B" w:rsidP="00274D0C">
      <w:pPr>
        <w:pStyle w:val="Akapitzlist"/>
        <w:numPr>
          <w:ilvl w:val="0"/>
          <w:numId w:val="19"/>
        </w:numPr>
        <w:ind w:left="851"/>
        <w:rPr>
          <w:lang w:eastAsia="ar-SA"/>
        </w:rPr>
      </w:pPr>
      <w:r w:rsidRPr="00A35EF4">
        <w:rPr>
          <w:lang w:eastAsia="ar-SA"/>
        </w:rPr>
        <w:t>PEFexpert, wpisując dane nabywcy:</w:t>
      </w:r>
    </w:p>
    <w:p w:rsidR="0090112B" w:rsidRPr="00A35EF4" w:rsidRDefault="0090112B" w:rsidP="00274D0C">
      <w:pPr>
        <w:pStyle w:val="Akapitzlist"/>
        <w:numPr>
          <w:ilvl w:val="0"/>
          <w:numId w:val="21"/>
        </w:numPr>
        <w:ind w:left="1134"/>
        <w:rPr>
          <w:lang w:eastAsia="ar-SA"/>
        </w:rPr>
      </w:pPr>
      <w:r w:rsidRPr="00A35EF4">
        <w:rPr>
          <w:lang w:eastAsia="ar-SA"/>
        </w:rPr>
        <w:t xml:space="preserve">W sekcji </w:t>
      </w:r>
      <w:r w:rsidRPr="00274D0C">
        <w:rPr>
          <w:i/>
          <w:lang w:eastAsia="ar-SA"/>
        </w:rPr>
        <w:t xml:space="preserve">Identyfikator podatkowy </w:t>
      </w:r>
      <w:r w:rsidRPr="00A35EF4">
        <w:rPr>
          <w:lang w:eastAsia="ar-SA"/>
        </w:rPr>
        <w:t xml:space="preserve">należy wpisać NIP Miasta: </w:t>
      </w:r>
      <w:r w:rsidRPr="00A35EF4">
        <w:t>771-27-98-771</w:t>
      </w:r>
    </w:p>
    <w:p w:rsidR="0090112B" w:rsidRPr="00A35EF4" w:rsidRDefault="0090112B" w:rsidP="00274D0C">
      <w:pPr>
        <w:pStyle w:val="Akapitzlist"/>
        <w:numPr>
          <w:ilvl w:val="0"/>
          <w:numId w:val="21"/>
        </w:numPr>
        <w:ind w:left="1134"/>
        <w:rPr>
          <w:lang w:eastAsia="ar-SA"/>
        </w:rPr>
      </w:pPr>
      <w:r w:rsidRPr="00A35EF4">
        <w:rPr>
          <w:lang w:eastAsia="ar-SA"/>
        </w:rPr>
        <w:t xml:space="preserve">Jako </w:t>
      </w:r>
      <w:r w:rsidRPr="00274D0C">
        <w:rPr>
          <w:i/>
          <w:lang w:eastAsia="ar-SA"/>
        </w:rPr>
        <w:t>Rodzaj adresu</w:t>
      </w:r>
      <w:r w:rsidRPr="00A35EF4">
        <w:rPr>
          <w:lang w:eastAsia="ar-SA"/>
        </w:rPr>
        <w:t xml:space="preserve"> </w:t>
      </w:r>
      <w:r w:rsidRPr="00274D0C">
        <w:rPr>
          <w:i/>
          <w:lang w:eastAsia="ar-SA"/>
        </w:rPr>
        <w:t>PEF</w:t>
      </w:r>
      <w:r w:rsidRPr="00A35EF4">
        <w:rPr>
          <w:lang w:eastAsia="ar-SA"/>
        </w:rPr>
        <w:t xml:space="preserve"> należy wybrać NIP,</w:t>
      </w:r>
    </w:p>
    <w:p w:rsidR="0090112B" w:rsidRPr="00A35EF4" w:rsidRDefault="0090112B" w:rsidP="00274D0C">
      <w:pPr>
        <w:pStyle w:val="Akapitzlist"/>
        <w:numPr>
          <w:ilvl w:val="0"/>
          <w:numId w:val="21"/>
        </w:numPr>
        <w:ind w:left="1134"/>
        <w:rPr>
          <w:lang w:eastAsia="ar-SA"/>
        </w:rPr>
      </w:pPr>
      <w:r w:rsidRPr="00A35EF4">
        <w:rPr>
          <w:lang w:eastAsia="ar-SA"/>
        </w:rPr>
        <w:t>W polu Numer adresu PEF należy wpisać NIP własny jednostki będącej adresatem faktury.</w:t>
      </w:r>
    </w:p>
    <w:p w:rsidR="0090112B" w:rsidRPr="00A35EF4" w:rsidRDefault="0090112B" w:rsidP="00274D0C">
      <w:pPr>
        <w:pStyle w:val="Akapitzlist"/>
        <w:numPr>
          <w:ilvl w:val="0"/>
          <w:numId w:val="22"/>
        </w:numPr>
        <w:ind w:left="851"/>
      </w:pPr>
      <w:r w:rsidRPr="00A35EF4">
        <w:rPr>
          <w:lang w:eastAsia="ar-SA"/>
        </w:rPr>
        <w:t>W obu w/w  przypadkach sekcja Odbiorca powinna być wypełniona:</w:t>
      </w:r>
    </w:p>
    <w:p w:rsidR="0090112B" w:rsidRPr="00A35EF4" w:rsidRDefault="0090112B" w:rsidP="00274D0C">
      <w:pPr>
        <w:ind w:left="993"/>
      </w:pPr>
      <w:r w:rsidRPr="00A35EF4">
        <w:t>Szkoła Podstawowa nr 12 w Piotrkowie Trybunalskim</w:t>
      </w:r>
    </w:p>
    <w:p w:rsidR="0090112B" w:rsidRPr="00A35EF4" w:rsidRDefault="0090112B" w:rsidP="00274D0C">
      <w:pPr>
        <w:ind w:left="993"/>
      </w:pPr>
      <w:r w:rsidRPr="00A35EF4">
        <w:lastRenderedPageBreak/>
        <w:t>im. K. Makuszyńskiego</w:t>
      </w:r>
    </w:p>
    <w:p w:rsidR="0090112B" w:rsidRPr="00A35EF4" w:rsidRDefault="0090112B" w:rsidP="00274D0C">
      <w:pPr>
        <w:ind w:left="993"/>
      </w:pPr>
      <w:r w:rsidRPr="00A35EF4">
        <w:t>ul. Belzacka 104</w:t>
      </w:r>
    </w:p>
    <w:p w:rsidR="0090112B" w:rsidRPr="00A35EF4" w:rsidRDefault="0090112B" w:rsidP="00274D0C">
      <w:pPr>
        <w:ind w:left="993"/>
      </w:pPr>
      <w:r w:rsidRPr="00A35EF4">
        <w:t>97-300 Piotrków Trybunalski</w:t>
      </w:r>
    </w:p>
    <w:p w:rsidR="0090112B" w:rsidRPr="00A35EF4" w:rsidRDefault="0090112B" w:rsidP="00274D0C">
      <w:pPr>
        <w:pStyle w:val="Akapitzlist"/>
        <w:numPr>
          <w:ilvl w:val="0"/>
          <w:numId w:val="23"/>
        </w:numPr>
        <w:rPr>
          <w:lang w:eastAsia="ar-SA"/>
        </w:rPr>
      </w:pPr>
      <w:r w:rsidRPr="00A35EF4">
        <w:rPr>
          <w:lang w:eastAsia="ar-SA"/>
        </w:rPr>
        <w:t>Wykonawca prześle Zamawiającemu powiadomienie o wystawieniu faktury</w:t>
      </w:r>
      <w:r w:rsidR="00274D0C">
        <w:rPr>
          <w:lang w:eastAsia="ar-SA"/>
        </w:rPr>
        <w:br/>
      </w:r>
      <w:r w:rsidRPr="00A35EF4">
        <w:rPr>
          <w:lang w:eastAsia="ar-SA"/>
        </w:rPr>
        <w:t>na Platformie Elektronicznego Fakturowania na poniższego maila: sp12@sp12.piotrkow.pl</w:t>
      </w:r>
    </w:p>
    <w:p w:rsidR="00DD4785" w:rsidRPr="00A35EF4" w:rsidRDefault="00DD4785" w:rsidP="00274D0C">
      <w:pPr>
        <w:pStyle w:val="Akapitzlist"/>
        <w:numPr>
          <w:ilvl w:val="0"/>
          <w:numId w:val="23"/>
        </w:numPr>
      </w:pPr>
      <w:r w:rsidRPr="00A35EF4"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DD4785" w:rsidRPr="00A35EF4" w:rsidRDefault="00DD4785" w:rsidP="00274D0C">
      <w:pPr>
        <w:pStyle w:val="Akapitzlist"/>
        <w:numPr>
          <w:ilvl w:val="0"/>
          <w:numId w:val="23"/>
        </w:numPr>
      </w:pPr>
      <w:r w:rsidRPr="00A35EF4">
        <w:t>Okres do czasu uzyskania przez Wykonawcę wpisu rachunku bankoweg</w:t>
      </w:r>
      <w:r w:rsidR="00274D0C">
        <w:rPr>
          <w:lang w:val="pl-PL"/>
        </w:rPr>
        <w:t>o</w:t>
      </w:r>
      <w:r w:rsidR="00274D0C">
        <w:br/>
      </w:r>
      <w:r w:rsidRPr="00A35EF4">
        <w:t xml:space="preserve">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:rsidR="00871A91" w:rsidRPr="00746B53" w:rsidRDefault="00871A91" w:rsidP="00943728">
      <w:pPr>
        <w:pStyle w:val="Podtytu"/>
      </w:pPr>
    </w:p>
    <w:p w:rsidR="00871A91" w:rsidRPr="00A35EF4" w:rsidRDefault="00871A91" w:rsidP="00274D0C">
      <w:pPr>
        <w:pStyle w:val="Akapitzlist"/>
        <w:numPr>
          <w:ilvl w:val="0"/>
          <w:numId w:val="24"/>
        </w:numPr>
      </w:pPr>
      <w:r w:rsidRPr="00A35EF4">
        <w:t>W przypadku niewykonania lub nienależytego wykonania przedmiotu umowy Wykonawca zobowiązany jest do zapłacenia Zamawiającemu kar umownych w wysokości i w sytuacjach określonych poniżej.</w:t>
      </w:r>
    </w:p>
    <w:p w:rsidR="00871A91" w:rsidRPr="00A35EF4" w:rsidRDefault="00871A91" w:rsidP="00274D0C">
      <w:pPr>
        <w:pStyle w:val="Akapitzlist"/>
        <w:numPr>
          <w:ilvl w:val="0"/>
          <w:numId w:val="24"/>
        </w:numPr>
      </w:pPr>
      <w:r w:rsidRPr="00A35EF4">
        <w:t>Przez niewykonanie umowy strony rozumieją zaistnienie okoliczności powodujących, że świadczenie na rzecz Zamawiającego nie zostało spełnione, w szczególności wynikających z odmowy wykonania</w:t>
      </w:r>
      <w:r w:rsidR="00274D0C">
        <w:br/>
      </w:r>
      <w:r w:rsidRPr="00A35EF4">
        <w:t>lub nieprzystąpienia przez Wykonawcę do jego realizacji bez obiektywnie uzasadnionych przyczyn.</w:t>
      </w:r>
    </w:p>
    <w:p w:rsidR="00871A91" w:rsidRPr="00A35EF4" w:rsidRDefault="00871A91" w:rsidP="00274D0C">
      <w:pPr>
        <w:pStyle w:val="Akapitzlist"/>
        <w:numPr>
          <w:ilvl w:val="0"/>
          <w:numId w:val="24"/>
        </w:numPr>
      </w:pPr>
      <w:r w:rsidRPr="00A35EF4">
        <w:t>Przez nienależyte wykonanie przedmiotu umowy strony rozumieją zaistnienie sytuacji związanych z niedochowaniem przez Wykonawcę należytej staranności, powodujących wykonanie obowiązków Wykonawcy wynikających z umowy w sposób nie w pełni odpowiadający warunkom umowy,</w:t>
      </w:r>
      <w:r w:rsidR="00274D0C">
        <w:br/>
      </w:r>
      <w:r w:rsidRPr="00A35EF4">
        <w:lastRenderedPageBreak/>
        <w:t xml:space="preserve">w szczególności w </w:t>
      </w:r>
      <w:r w:rsidR="009307AE" w:rsidRPr="00A35EF4">
        <w:t xml:space="preserve">zakresie terminowości, sposobu </w:t>
      </w:r>
      <w:r w:rsidRPr="00A35EF4">
        <w:t>i jakości świadczonych usług oraz zasad współpracy z Zamawiającym.</w:t>
      </w:r>
    </w:p>
    <w:p w:rsidR="00871A91" w:rsidRPr="00A35EF4" w:rsidRDefault="00871A91" w:rsidP="00274D0C">
      <w:pPr>
        <w:pStyle w:val="Akapitzlist"/>
        <w:numPr>
          <w:ilvl w:val="0"/>
          <w:numId w:val="24"/>
        </w:numPr>
      </w:pPr>
      <w:r w:rsidRPr="00A35EF4">
        <w:t>Strony ustalają, że w przypadku niewykonania lub nienależytego wykonania niniejszej umowy Wykonawca zapłaci Zamawiającemu następujące kary umowne:</w:t>
      </w:r>
    </w:p>
    <w:p w:rsidR="005714F8" w:rsidRPr="00A35EF4" w:rsidRDefault="00871A91" w:rsidP="00274D0C">
      <w:pPr>
        <w:pStyle w:val="Akapitzlist"/>
        <w:numPr>
          <w:ilvl w:val="1"/>
          <w:numId w:val="25"/>
        </w:numPr>
      </w:pPr>
      <w:r w:rsidRPr="00A35EF4">
        <w:t>za każdy przypadek niedostarczenia dostawy w wyzn</w:t>
      </w:r>
      <w:r w:rsidR="003F4CA8" w:rsidRPr="00A35EF4">
        <w:t>aczonym terminie</w:t>
      </w:r>
      <w:r w:rsidR="00F03F40" w:rsidRPr="00A35EF4">
        <w:t>, o którym mowa w §3 ust. 1</w:t>
      </w:r>
      <w:r w:rsidR="003F4CA8" w:rsidRPr="00A35EF4">
        <w:t xml:space="preserve"> – w wysokości 0,5</w:t>
      </w:r>
      <w:r w:rsidRPr="00A35EF4">
        <w:t>% wartości brutto każdego zamówienia</w:t>
      </w:r>
      <w:r w:rsidR="003F4CA8" w:rsidRPr="00A35EF4">
        <w:t>, za każdą rozpoczętą godzinę zwłoki</w:t>
      </w:r>
      <w:r w:rsidR="005714F8" w:rsidRPr="00A35EF4">
        <w:t>,</w:t>
      </w:r>
    </w:p>
    <w:p w:rsidR="00871A91" w:rsidRPr="00A35EF4" w:rsidRDefault="00871A91" w:rsidP="00274D0C">
      <w:pPr>
        <w:pStyle w:val="Akapitzlist"/>
        <w:numPr>
          <w:ilvl w:val="1"/>
          <w:numId w:val="25"/>
        </w:numPr>
      </w:pPr>
      <w:r w:rsidRPr="00A35EF4">
        <w:t>za niedostarczenie obiadów dwudaniowych</w:t>
      </w:r>
      <w:r w:rsidR="006D71AE">
        <w:t xml:space="preserve"> z napojem</w:t>
      </w:r>
      <w:r w:rsidR="00274D0C">
        <w:br/>
      </w:r>
      <w:r w:rsidR="006D71AE">
        <w:t xml:space="preserve"> </w:t>
      </w:r>
      <w:r w:rsidRPr="00A35EF4">
        <w:t>przez Wy</w:t>
      </w:r>
      <w:r w:rsidR="009307AE" w:rsidRPr="00A35EF4">
        <w:t xml:space="preserve">konawcę w przypadku reklamacji </w:t>
      </w:r>
      <w:r w:rsidR="00B8302E" w:rsidRPr="00A35EF4">
        <w:t>w terminie wskazanym</w:t>
      </w:r>
      <w:r w:rsidR="00274D0C">
        <w:br/>
      </w:r>
      <w:r w:rsidR="00B8302E" w:rsidRPr="00A35EF4">
        <w:t>w § 6 ust. 4</w:t>
      </w:r>
      <w:r w:rsidRPr="00A35EF4">
        <w:t xml:space="preserve"> – w wysokości</w:t>
      </w:r>
      <w:r w:rsidR="003F4CA8" w:rsidRPr="00A35EF4">
        <w:t xml:space="preserve"> 0,5</w:t>
      </w:r>
      <w:r w:rsidRPr="00A35EF4">
        <w:t xml:space="preserve">%  </w:t>
      </w:r>
      <w:r w:rsidR="003F4CA8" w:rsidRPr="00A35EF4">
        <w:t>wartości brutto każdego zamówienia</w:t>
      </w:r>
      <w:r w:rsidRPr="00A35EF4">
        <w:t>,</w:t>
      </w:r>
      <w:r w:rsidR="003F4CA8" w:rsidRPr="00A35EF4">
        <w:t xml:space="preserve"> za każdą rozpoczętą godzinę zwłoki,</w:t>
      </w:r>
    </w:p>
    <w:p w:rsidR="005714F8" w:rsidRPr="00A35EF4" w:rsidRDefault="00624FCF" w:rsidP="00274D0C">
      <w:pPr>
        <w:pStyle w:val="Akapitzlist"/>
        <w:numPr>
          <w:ilvl w:val="1"/>
          <w:numId w:val="25"/>
        </w:numPr>
      </w:pPr>
      <w:r w:rsidRPr="00A35EF4">
        <w:t xml:space="preserve">za każdy przypadek niedostarczenia jadłospisu w wyznaczonym terminie, o którym mowa w § </w:t>
      </w:r>
      <w:r w:rsidR="0090112B" w:rsidRPr="00A35EF4">
        <w:t>6</w:t>
      </w:r>
      <w:r w:rsidRPr="00A35EF4">
        <w:t xml:space="preserve"> ust 1– w wysokości 20 zł brutto,</w:t>
      </w:r>
      <w:r w:rsidR="00274D0C">
        <w:br/>
      </w:r>
      <w:r w:rsidRPr="00A35EF4">
        <w:t>za każdy rozpoczęty dzień zwłoki,</w:t>
      </w:r>
    </w:p>
    <w:p w:rsidR="00871A91" w:rsidRPr="00A35EF4" w:rsidRDefault="00871A91" w:rsidP="00274D0C">
      <w:pPr>
        <w:pStyle w:val="Akapitzlist"/>
        <w:numPr>
          <w:ilvl w:val="1"/>
          <w:numId w:val="25"/>
        </w:numPr>
      </w:pPr>
      <w:r w:rsidRPr="00A35EF4">
        <w:t>za odstąpienie od umowy przez którąkolwiek ze stron z przyczyn leżących po stronie Wykonawcy - w wysokości 10% wynagrodzenia b</w:t>
      </w:r>
      <w:r w:rsidR="003F4CA8" w:rsidRPr="00A35EF4">
        <w:t xml:space="preserve">rutto Wykonawcy, o którym mowa </w:t>
      </w:r>
      <w:r w:rsidRPr="00A35EF4">
        <w:t xml:space="preserve">w § </w:t>
      </w:r>
      <w:r w:rsidR="0014221E">
        <w:t>8</w:t>
      </w:r>
      <w:r w:rsidRPr="00A35EF4">
        <w:t xml:space="preserve"> ust. 5 umowy,</w:t>
      </w:r>
    </w:p>
    <w:p w:rsidR="0014221E" w:rsidRDefault="00871A91" w:rsidP="00274D0C">
      <w:pPr>
        <w:pStyle w:val="Akapitzlist"/>
        <w:numPr>
          <w:ilvl w:val="1"/>
          <w:numId w:val="25"/>
        </w:numPr>
      </w:pPr>
      <w:r w:rsidRPr="00A35EF4">
        <w:t>w przypadkach</w:t>
      </w:r>
      <w:r w:rsidR="009813B0" w:rsidRPr="00A35EF4">
        <w:t xml:space="preserve"> niewykonania lub nienależytego wykonania </w:t>
      </w:r>
      <w:r w:rsidR="005050D2" w:rsidRPr="00A35EF4">
        <w:t>obowiązków</w:t>
      </w:r>
      <w:r w:rsidR="005F025C" w:rsidRPr="00A35EF4">
        <w:t xml:space="preserve"> o których mowa w § 4 i 5</w:t>
      </w:r>
      <w:r w:rsidRPr="00A35EF4">
        <w:t xml:space="preserve"> </w:t>
      </w:r>
      <w:r w:rsidR="009813B0" w:rsidRPr="00A35EF4">
        <w:t>umowy</w:t>
      </w:r>
      <w:r w:rsidR="006D71AE">
        <w:t>.</w:t>
      </w:r>
    </w:p>
    <w:p w:rsidR="00871A91" w:rsidRPr="00A35EF4" w:rsidRDefault="00871A91" w:rsidP="00274D0C">
      <w:pPr>
        <w:pStyle w:val="Akapitzlist"/>
        <w:numPr>
          <w:ilvl w:val="0"/>
          <w:numId w:val="24"/>
        </w:numPr>
      </w:pPr>
      <w:r w:rsidRPr="00A35EF4">
        <w:t xml:space="preserve">Kary umowne są niezależne od siebie i należą się w pełnej wysokości, nawet </w:t>
      </w:r>
      <w:r w:rsidR="008B6BF5" w:rsidRPr="00A35EF4">
        <w:br/>
      </w:r>
      <w:r w:rsidRPr="00A35EF4">
        <w:t>w przypadku, gdy w wyniku jednego zdarzenia naliczana jest więcej niż jedna kara.</w:t>
      </w:r>
    </w:p>
    <w:p w:rsidR="00871A91" w:rsidRPr="00A35EF4" w:rsidRDefault="00871A91" w:rsidP="00274D0C">
      <w:pPr>
        <w:pStyle w:val="Akapitzlist"/>
        <w:numPr>
          <w:ilvl w:val="0"/>
          <w:numId w:val="24"/>
        </w:numPr>
      </w:pPr>
      <w:r w:rsidRPr="00A35EF4">
        <w:t>W przypadku zaistnienia opóźnienia w wykonaniu umowy, a następnie odstąpienia od umowy, Zamawiający uprawniony jest do żądania kar umownych zarówno z tytułu opóźnienia jak i odstąpienia.</w:t>
      </w:r>
    </w:p>
    <w:p w:rsidR="00DD4785" w:rsidRPr="00A35EF4" w:rsidRDefault="00DD4785" w:rsidP="00274D0C">
      <w:pPr>
        <w:pStyle w:val="Akapitzlist"/>
        <w:numPr>
          <w:ilvl w:val="0"/>
          <w:numId w:val="24"/>
        </w:numPr>
      </w:pPr>
      <w:r w:rsidRPr="00A35EF4">
        <w:t>Wykonawca wyraża zgodę na potrącenie kar umownych z należnego mu wynagrodzenia. Uprawnienia powyższe nie obowiązują w okresie ogłoszenia stanu zagrożenia epidemicznego albo stanu epidemii w związku z Covid-19</w:t>
      </w:r>
      <w:r w:rsidR="00274D0C">
        <w:br/>
      </w:r>
      <w:r w:rsidRPr="00A35EF4">
        <w:t>i przez 90 dni od dnia odwołania stanu, który obowiązywał jako ostatni, o ile zdarzenie, w związku z którym zastosowano karę nastąpiło, w okresie ogłoszenia stanu zagrożenia epidemicznego albo stanu epidemii.</w:t>
      </w:r>
    </w:p>
    <w:p w:rsidR="00871A91" w:rsidRPr="00A35EF4" w:rsidRDefault="00871A91" w:rsidP="00274D0C">
      <w:pPr>
        <w:pStyle w:val="Akapitzlist"/>
        <w:numPr>
          <w:ilvl w:val="0"/>
          <w:numId w:val="24"/>
        </w:numPr>
      </w:pPr>
      <w:r w:rsidRPr="00A35EF4">
        <w:lastRenderedPageBreak/>
        <w:t>Jeżeli całkowite potrącenie nie będzie możliwe, Wykonawca zobowiązuje się do zapłacenia kar umownych w terminie 14 dni od dnia otrzymania wezwania do zapłaty na rachunek wskazany w wezwaniu.</w:t>
      </w:r>
    </w:p>
    <w:p w:rsidR="00871A91" w:rsidRPr="00A35EF4" w:rsidRDefault="00871A91" w:rsidP="00274D0C">
      <w:pPr>
        <w:pStyle w:val="Akapitzlist"/>
        <w:numPr>
          <w:ilvl w:val="0"/>
          <w:numId w:val="24"/>
        </w:numPr>
      </w:pPr>
      <w:r w:rsidRPr="00A35EF4">
        <w:t>Jeżeli wysokość szkody przekracza wysokość kar umown</w:t>
      </w:r>
      <w:r w:rsidR="00500CD4" w:rsidRPr="00A35EF4">
        <w:t xml:space="preserve">ych lub jeżeli szkoda powstała </w:t>
      </w:r>
      <w:r w:rsidRPr="00A35EF4">
        <w:t>z przyczyn, dla których strony nie zastrzegły kar umownych, Zamawiający może dochodzić odszkodowania uzupełniającego na zasadach ogólnych.</w:t>
      </w:r>
    </w:p>
    <w:p w:rsidR="00871A91" w:rsidRPr="00A35EF4" w:rsidRDefault="00871A91" w:rsidP="00274D0C">
      <w:pPr>
        <w:pStyle w:val="Akapitzlist"/>
        <w:numPr>
          <w:ilvl w:val="0"/>
          <w:numId w:val="24"/>
        </w:numPr>
      </w:pPr>
      <w:r w:rsidRPr="00A35EF4">
        <w:t>W razie zaistnienia istotnej zmiany okoliczności powodującej, że wykonanie umowy nie leży w interesie publicznym, czego nie można było przewidzieć</w:t>
      </w:r>
      <w:r w:rsidR="00274D0C">
        <w:br/>
      </w:r>
      <w:r w:rsidRPr="00A35EF4">
        <w:t>w chwili zawierania umowy, Zamawiający może odstąpić od umowy w terminie 30 dni od powzięcia wiadomości o tej okoliczności. W takim przypadku Wykonawca może żądać jedynie wynagrodzenia należnego z tytułu wykonania części przedmiotu umowy.</w:t>
      </w:r>
    </w:p>
    <w:p w:rsidR="00871A91" w:rsidRPr="00A35EF4" w:rsidRDefault="00871A91" w:rsidP="00274D0C">
      <w:pPr>
        <w:pStyle w:val="Akapitzlist"/>
        <w:numPr>
          <w:ilvl w:val="0"/>
          <w:numId w:val="24"/>
        </w:numPr>
      </w:pPr>
      <w:r w:rsidRPr="00A35EF4">
        <w:t>Prawo do odstąpienia od umowy przysługuje Zamawiającemu także</w:t>
      </w:r>
      <w:r w:rsidR="00274D0C">
        <w:br/>
      </w:r>
      <w:r w:rsidRPr="00A35EF4">
        <w:t>w następujących przypadkach:</w:t>
      </w:r>
    </w:p>
    <w:p w:rsidR="00871A91" w:rsidRPr="00A35EF4" w:rsidRDefault="00871A91" w:rsidP="00274D0C">
      <w:pPr>
        <w:pStyle w:val="Akapitzlist"/>
        <w:numPr>
          <w:ilvl w:val="1"/>
          <w:numId w:val="26"/>
        </w:numPr>
      </w:pPr>
      <w:r w:rsidRPr="00A35EF4">
        <w:t>gdy Wykonawca nie rozpocznie wykonywania umowy,</w:t>
      </w:r>
    </w:p>
    <w:p w:rsidR="00871A91" w:rsidRPr="00A35EF4" w:rsidRDefault="00871A91" w:rsidP="00274D0C">
      <w:pPr>
        <w:pStyle w:val="Akapitzlist"/>
        <w:numPr>
          <w:ilvl w:val="1"/>
          <w:numId w:val="26"/>
        </w:numPr>
      </w:pPr>
      <w:r w:rsidRPr="00A35EF4">
        <w:t>gdy Wykonawca będzie si</w:t>
      </w:r>
      <w:r w:rsidR="00944037" w:rsidRPr="00A35EF4">
        <w:t xml:space="preserve">ę opóźniał z realizacją dostaw </w:t>
      </w:r>
      <w:r w:rsidRPr="00A35EF4">
        <w:t>w taki sposób,</w:t>
      </w:r>
      <w:r w:rsidR="00274D0C">
        <w:br/>
      </w:r>
      <w:r w:rsidRPr="00A35EF4">
        <w:t>że trzykrotnie nie dotrzyma ich terminu realizacji,</w:t>
      </w:r>
    </w:p>
    <w:p w:rsidR="00871A91" w:rsidRPr="00A35EF4" w:rsidRDefault="00871A91" w:rsidP="00274D0C">
      <w:pPr>
        <w:pStyle w:val="Akapitzlist"/>
        <w:numPr>
          <w:ilvl w:val="1"/>
          <w:numId w:val="26"/>
        </w:numPr>
      </w:pPr>
      <w:r w:rsidRPr="00A35EF4">
        <w:t>gdy Wykonawca trzykrotnie dostarczy towar niezgodny z wymogami Zamawiającego.</w:t>
      </w:r>
    </w:p>
    <w:p w:rsidR="00871A91" w:rsidRPr="00A35EF4" w:rsidRDefault="00871A91" w:rsidP="00274D0C">
      <w:pPr>
        <w:pStyle w:val="Akapitzlist"/>
        <w:numPr>
          <w:ilvl w:val="0"/>
          <w:numId w:val="27"/>
        </w:numPr>
      </w:pPr>
      <w:r w:rsidRPr="00A35EF4">
        <w:t>Odstąpienie od umowy powinno nastąpić w formie p</w:t>
      </w:r>
      <w:r w:rsidR="00FF4F35" w:rsidRPr="00A35EF4">
        <w:t>isemnej pod rygorem nieważnośc</w:t>
      </w:r>
      <w:r w:rsidRPr="00A35EF4">
        <w:t>i</w:t>
      </w:r>
      <w:r w:rsidR="00FF4F35" w:rsidRPr="00A35EF4">
        <w:t xml:space="preserve"> i</w:t>
      </w:r>
      <w:r w:rsidRPr="00A35EF4">
        <w:t xml:space="preserve"> powinno zawierać uzasadnienie.</w:t>
      </w:r>
    </w:p>
    <w:p w:rsidR="00871A91" w:rsidRPr="00A35EF4" w:rsidRDefault="00871A91" w:rsidP="00274D0C">
      <w:pPr>
        <w:pStyle w:val="Akapitzlist"/>
        <w:numPr>
          <w:ilvl w:val="0"/>
          <w:numId w:val="27"/>
        </w:numPr>
      </w:pPr>
      <w:r w:rsidRPr="00A35EF4">
        <w:t>Odstąpienie od umowy nie ogranicza możliwości dochodzenia przez Zamawiającego kar umownych.</w:t>
      </w:r>
    </w:p>
    <w:p w:rsidR="00871A91" w:rsidRPr="00A35EF4" w:rsidRDefault="00871A91" w:rsidP="00274D0C">
      <w:pPr>
        <w:pStyle w:val="Akapitzlist"/>
        <w:numPr>
          <w:ilvl w:val="0"/>
          <w:numId w:val="27"/>
        </w:numPr>
      </w:pPr>
      <w:r w:rsidRPr="00A35EF4">
        <w:t>W przypadku nienależytego wykonania umowy przez Wykonawcę, Zamawiający uprawniony jest do jej rozwiązania za dwutygodniowym okresem wypowiedzenia.</w:t>
      </w:r>
    </w:p>
    <w:p w:rsidR="00871A91" w:rsidRPr="00274D0C" w:rsidRDefault="00871A91" w:rsidP="00274D0C">
      <w:pPr>
        <w:pStyle w:val="Akapitzlist"/>
        <w:numPr>
          <w:ilvl w:val="0"/>
          <w:numId w:val="27"/>
        </w:numPr>
        <w:rPr>
          <w:b/>
          <w:bCs/>
        </w:rPr>
      </w:pPr>
      <w:r w:rsidRPr="00A35EF4">
        <w:t xml:space="preserve">Wysokość kar umownych określonych w </w:t>
      </w:r>
      <w:r w:rsidR="00274D0C">
        <w:t>ust. 4 nie może przekroczyć 100</w:t>
      </w:r>
      <w:r w:rsidRPr="00A35EF4">
        <w:t xml:space="preserve">% wynagrodzenia brutto określonego w § </w:t>
      </w:r>
      <w:r w:rsidR="006D71AE">
        <w:t>8</w:t>
      </w:r>
      <w:r w:rsidRPr="00A35EF4">
        <w:t xml:space="preserve"> ust. 5.</w:t>
      </w:r>
    </w:p>
    <w:p w:rsidR="00871A91" w:rsidRPr="00746B53" w:rsidRDefault="00871A91" w:rsidP="00943728">
      <w:pPr>
        <w:pStyle w:val="Podtytu"/>
      </w:pPr>
    </w:p>
    <w:p w:rsidR="00871A91" w:rsidRPr="00A35EF4" w:rsidRDefault="00871A91" w:rsidP="000C1868">
      <w:pPr>
        <w:pStyle w:val="Akapitzlist"/>
        <w:numPr>
          <w:ilvl w:val="0"/>
          <w:numId w:val="28"/>
        </w:numPr>
      </w:pPr>
      <w:r w:rsidRPr="00A35EF4">
        <w:t>Wykonawca ponosi odpowiedzialność za szkody spowodowane przez swoich pracowników.</w:t>
      </w:r>
    </w:p>
    <w:p w:rsidR="00871A91" w:rsidRPr="00A35EF4" w:rsidRDefault="00871A91" w:rsidP="000C1868">
      <w:pPr>
        <w:pStyle w:val="Akapitzlist"/>
        <w:numPr>
          <w:ilvl w:val="0"/>
          <w:numId w:val="28"/>
        </w:numPr>
      </w:pPr>
      <w:r w:rsidRPr="00A35EF4">
        <w:lastRenderedPageBreak/>
        <w:t>Wykonawca, za szkody wyrządzone przez osoby realizujące przedmiot umowy odpowiada jak za własne działania lub zaniechania.</w:t>
      </w:r>
    </w:p>
    <w:p w:rsidR="00871A91" w:rsidRPr="00A35EF4" w:rsidRDefault="00871A91" w:rsidP="000C1868">
      <w:pPr>
        <w:pStyle w:val="Akapitzlist"/>
        <w:numPr>
          <w:ilvl w:val="0"/>
          <w:numId w:val="28"/>
        </w:numPr>
      </w:pPr>
      <w:r w:rsidRPr="00A35EF4">
        <w:t>Zamawiający nie ponosi odpowiedzialności za szkody wyrządzone</w:t>
      </w:r>
      <w:r w:rsidR="000C1868">
        <w:br/>
      </w:r>
      <w:r w:rsidRPr="00A35EF4">
        <w:t xml:space="preserve">przez Wykonawcę podczas wykonywania umowy. </w:t>
      </w:r>
    </w:p>
    <w:p w:rsidR="002A6E3E" w:rsidRPr="00A35EF4" w:rsidRDefault="00871A91" w:rsidP="000C1868">
      <w:pPr>
        <w:pStyle w:val="Akapitzlist"/>
        <w:numPr>
          <w:ilvl w:val="0"/>
          <w:numId w:val="28"/>
        </w:numPr>
      </w:pPr>
      <w:r w:rsidRPr="00A35EF4">
        <w:t>Wykonawca bez pisemnej zgody Zamawiającego nie m</w:t>
      </w:r>
      <w:r w:rsidR="005F025C" w:rsidRPr="00A35EF4">
        <w:t xml:space="preserve">oże dokonać przeniesienia praw </w:t>
      </w:r>
      <w:r w:rsidRPr="00A35EF4">
        <w:t>i obowiązków wynikających z niniejszej umowy na osoby trzecie.</w:t>
      </w:r>
    </w:p>
    <w:p w:rsidR="00871A91" w:rsidRPr="00746B53" w:rsidRDefault="00871A91" w:rsidP="000C1868">
      <w:pPr>
        <w:pStyle w:val="Podtytu"/>
        <w:rPr>
          <w:lang w:eastAsia="en-US"/>
        </w:rPr>
      </w:pPr>
    </w:p>
    <w:p w:rsidR="00912490" w:rsidRPr="00A35EF4" w:rsidRDefault="00912490" w:rsidP="000C1868">
      <w:pPr>
        <w:pStyle w:val="Akapitzlist"/>
        <w:numPr>
          <w:ilvl w:val="0"/>
          <w:numId w:val="29"/>
        </w:numPr>
        <w:rPr>
          <w:lang w:eastAsia="pl-PL"/>
        </w:rPr>
      </w:pPr>
      <w:r w:rsidRPr="00A35EF4">
        <w:rPr>
          <w:lang w:eastAsia="pl-PL"/>
        </w:rPr>
        <w:t>Wykonawca, który w toku postępowania o udzielenie zamówienia publicznego, powoływał się na zasoby podwykonawcy lub podwykonawców, nie jest zwolniony</w:t>
      </w:r>
      <w:r w:rsidR="000C1868">
        <w:rPr>
          <w:lang w:eastAsia="pl-PL"/>
        </w:rPr>
        <w:br/>
      </w:r>
      <w:r w:rsidRPr="00A35EF4">
        <w:rPr>
          <w:lang w:eastAsia="pl-PL"/>
        </w:rPr>
        <w:t>z odpowiedzialności za należyte wykonanie tego zamówienia.</w:t>
      </w:r>
    </w:p>
    <w:p w:rsidR="00912490" w:rsidRPr="00A35EF4" w:rsidRDefault="00912490" w:rsidP="000C1868">
      <w:pPr>
        <w:pStyle w:val="Akapitzlist"/>
        <w:numPr>
          <w:ilvl w:val="0"/>
          <w:numId w:val="29"/>
        </w:numPr>
        <w:rPr>
          <w:lang w:eastAsia="pl-PL"/>
        </w:rPr>
      </w:pPr>
      <w:r w:rsidRPr="00A35EF4">
        <w:rPr>
          <w:lang w:eastAsia="pl-PL"/>
        </w:rPr>
        <w:t>Zamawiający żąda, aby przed przystąpieniem do wykonania zamówienia Wykonawca, o ile są już znane, podał nazwy albo imiona i nazwiska</w:t>
      </w:r>
      <w:r w:rsidR="000C1868">
        <w:rPr>
          <w:lang w:eastAsia="pl-PL"/>
        </w:rPr>
        <w:br/>
      </w:r>
      <w:r w:rsidRPr="00A35EF4">
        <w:rPr>
          <w:lang w:eastAsia="pl-PL"/>
        </w:rPr>
        <w:t>oraz dane kontaktowe podwykonawców i osób do kontaktu z nimi. Wykonawca zawiadamia Zamawiającego o wszelkich zmianach danych</w:t>
      </w:r>
      <w:r w:rsidR="000C1868">
        <w:rPr>
          <w:lang w:eastAsia="pl-PL"/>
        </w:rPr>
        <w:br/>
      </w:r>
      <w:r w:rsidRPr="00A35EF4">
        <w:rPr>
          <w:lang w:eastAsia="pl-PL"/>
        </w:rPr>
        <w:t>o których mowa w zdaniu pierwszym, w trakcie realizacji zamówienia, a także przekazuje informacje na temat nowych podwykonawców.</w:t>
      </w:r>
    </w:p>
    <w:p w:rsidR="00912490" w:rsidRPr="00A35EF4" w:rsidRDefault="00912490" w:rsidP="000C1868">
      <w:pPr>
        <w:pStyle w:val="Akapitzlist"/>
        <w:numPr>
          <w:ilvl w:val="0"/>
          <w:numId w:val="29"/>
        </w:numPr>
        <w:rPr>
          <w:lang w:eastAsia="pl-PL"/>
        </w:rPr>
      </w:pPr>
      <w:r w:rsidRPr="00A35EF4">
        <w:rPr>
          <w:lang w:eastAsia="pl-PL"/>
        </w:rPr>
        <w:t>W przypadku zmiany albo rezygnacji z podwykonawcy, na którego zasoby Wykonawca powoływał się w celu spełniania warunków udziału w postępowaniu, Wykonawca jest obowiązany wykazać Zamawiającemu,</w:t>
      </w:r>
      <w:r w:rsidR="000C1868">
        <w:rPr>
          <w:lang w:eastAsia="pl-PL"/>
        </w:rPr>
        <w:br/>
      </w:r>
      <w:r w:rsidRPr="00A35EF4">
        <w:rPr>
          <w:lang w:eastAsia="pl-PL"/>
        </w:rPr>
        <w:t>że zaproponowany inny podwykonawca lub Wykonawca samodzielnie spełnia je w stopniu nie mniejszym niż podwykonawca, na którego zasoby Wykonawca powoływał się w trakcie postępowania o udzielenie zamówienia.</w:t>
      </w:r>
    </w:p>
    <w:p w:rsidR="00912490" w:rsidRPr="00A35EF4" w:rsidRDefault="00912490" w:rsidP="000C1868">
      <w:pPr>
        <w:pStyle w:val="Akapitzlist"/>
        <w:numPr>
          <w:ilvl w:val="0"/>
          <w:numId w:val="29"/>
        </w:numPr>
        <w:rPr>
          <w:lang w:eastAsia="pl-PL"/>
        </w:rPr>
      </w:pPr>
      <w:r w:rsidRPr="00A35EF4">
        <w:rPr>
          <w:lang w:eastAsia="pl-PL"/>
        </w:rPr>
        <w:t>W przypadku jeżeli Zamawiający stwierdzi, że wobec danego podwykonawcy zachodzą podstawy wykluczenia, Wykonawca obowiązany jest zastąpić tego podwykonawcę lub zrezygnować z powierzenia wykonania części zamówienia podwykonawcy.</w:t>
      </w:r>
    </w:p>
    <w:p w:rsidR="00871A91" w:rsidRPr="00746B53" w:rsidRDefault="00871A91" w:rsidP="00943728">
      <w:pPr>
        <w:pStyle w:val="Podtytu"/>
      </w:pPr>
    </w:p>
    <w:p w:rsidR="00147531" w:rsidRPr="00A35EF4" w:rsidRDefault="00147531" w:rsidP="000C1868">
      <w:pPr>
        <w:pStyle w:val="Akapitzlist"/>
        <w:numPr>
          <w:ilvl w:val="0"/>
          <w:numId w:val="30"/>
        </w:numPr>
        <w:rPr>
          <w:lang w:eastAsia="en-US"/>
        </w:rPr>
      </w:pPr>
      <w:r w:rsidRPr="00A35EF4">
        <w:rPr>
          <w:lang w:eastAsia="en-US"/>
        </w:rPr>
        <w:t>Zmiana umowy w stosunku do treści oferty złożonej przez Wykonawcę</w:t>
      </w:r>
      <w:r w:rsidR="000C1868">
        <w:rPr>
          <w:lang w:eastAsia="en-US"/>
        </w:rPr>
        <w:br/>
      </w:r>
      <w:r w:rsidRPr="00A35EF4">
        <w:rPr>
          <w:lang w:eastAsia="en-US"/>
        </w:rPr>
        <w:t xml:space="preserve">w trakcie postępowania o udzielenie zamówienia publicznego obejmującego przedmiot umowy dopuszczalna jest jedynie w przypadku zmiany stawki VAT, </w:t>
      </w:r>
      <w:r w:rsidRPr="00A35EF4">
        <w:rPr>
          <w:lang w:eastAsia="en-US"/>
        </w:rPr>
        <w:lastRenderedPageBreak/>
        <w:t>w tym przypadku dopuszcza się możliwość zmiany w zakresie kwoty VAT, natomiast kwota wynagrodzenia brutto nie może ulec zwiększeniu.</w:t>
      </w:r>
    </w:p>
    <w:p w:rsidR="00147531" w:rsidRPr="00A35EF4" w:rsidRDefault="00147531" w:rsidP="000C1868">
      <w:pPr>
        <w:pStyle w:val="Akapitzlist"/>
        <w:numPr>
          <w:ilvl w:val="0"/>
          <w:numId w:val="30"/>
        </w:numPr>
        <w:rPr>
          <w:lang w:eastAsia="en-US"/>
        </w:rPr>
      </w:pPr>
      <w:r w:rsidRPr="00A35EF4">
        <w:rPr>
          <w:lang w:eastAsia="en-US"/>
        </w:rPr>
        <w:t>Zmiany umowy nie wymaga:</w:t>
      </w:r>
    </w:p>
    <w:p w:rsidR="00147531" w:rsidRPr="00A35EF4" w:rsidRDefault="00147531" w:rsidP="000C1868">
      <w:pPr>
        <w:pStyle w:val="Akapitzlist"/>
        <w:numPr>
          <w:ilvl w:val="0"/>
          <w:numId w:val="31"/>
        </w:numPr>
        <w:ind w:left="1134"/>
        <w:rPr>
          <w:lang w:eastAsia="en-US"/>
        </w:rPr>
      </w:pPr>
      <w:r w:rsidRPr="00A35EF4">
        <w:rPr>
          <w:lang w:eastAsia="en-US"/>
        </w:rPr>
        <w:t>zmiana wskazanych w umowie osób nadzorujących realizację przedmiotu umowy,</w:t>
      </w:r>
    </w:p>
    <w:p w:rsidR="00147531" w:rsidRPr="00A35EF4" w:rsidRDefault="00147531" w:rsidP="000C1868">
      <w:pPr>
        <w:pStyle w:val="Akapitzlist"/>
        <w:numPr>
          <w:ilvl w:val="0"/>
          <w:numId w:val="31"/>
        </w:numPr>
        <w:ind w:left="1134"/>
        <w:rPr>
          <w:lang w:eastAsia="en-US"/>
        </w:rPr>
      </w:pPr>
      <w:r w:rsidRPr="00A35EF4">
        <w:rPr>
          <w:lang w:eastAsia="en-US"/>
        </w:rPr>
        <w:t>zmiana danych teleadresowych stron,</w:t>
      </w:r>
    </w:p>
    <w:p w:rsidR="00147531" w:rsidRPr="00A35EF4" w:rsidRDefault="00147531" w:rsidP="000C1868">
      <w:pPr>
        <w:pStyle w:val="Akapitzlist"/>
        <w:numPr>
          <w:ilvl w:val="0"/>
          <w:numId w:val="31"/>
        </w:numPr>
        <w:ind w:left="1134"/>
        <w:rPr>
          <w:lang w:eastAsia="en-US"/>
        </w:rPr>
      </w:pPr>
      <w:r w:rsidRPr="00A35EF4">
        <w:rPr>
          <w:lang w:eastAsia="en-US"/>
        </w:rPr>
        <w:t>zmiana danych rejestrowych stron.</w:t>
      </w:r>
    </w:p>
    <w:p w:rsidR="00147531" w:rsidRPr="00A35EF4" w:rsidRDefault="00147531" w:rsidP="000C1868">
      <w:pPr>
        <w:pStyle w:val="Akapitzlist"/>
        <w:numPr>
          <w:ilvl w:val="0"/>
          <w:numId w:val="30"/>
        </w:numPr>
        <w:rPr>
          <w:lang w:eastAsia="en-US"/>
        </w:rPr>
      </w:pPr>
      <w:r w:rsidRPr="00A35EF4">
        <w:rPr>
          <w:lang w:eastAsia="en-US"/>
        </w:rPr>
        <w:t>Wszelkie zmiany niniejszej umowy wymagają porozumienia stron</w:t>
      </w:r>
      <w:r w:rsidR="006D1980">
        <w:rPr>
          <w:lang w:eastAsia="en-US"/>
        </w:rPr>
        <w:br/>
      </w:r>
      <w:r w:rsidRPr="00A35EF4">
        <w:rPr>
          <w:lang w:eastAsia="en-US"/>
        </w:rPr>
        <w:t xml:space="preserve">oraz zachowania formy pisemnej pod rygorem nieważności. </w:t>
      </w:r>
    </w:p>
    <w:p w:rsidR="00871A91" w:rsidRPr="00746B53" w:rsidRDefault="00871A91" w:rsidP="000C1868">
      <w:pPr>
        <w:pStyle w:val="Podtytu"/>
      </w:pPr>
    </w:p>
    <w:p w:rsidR="00871A91" w:rsidRPr="00A35EF4" w:rsidRDefault="00871A91" w:rsidP="000C1868">
      <w:pPr>
        <w:pStyle w:val="Akapitzlist"/>
        <w:numPr>
          <w:ilvl w:val="0"/>
          <w:numId w:val="33"/>
        </w:numPr>
      </w:pPr>
      <w:r w:rsidRPr="00A35EF4">
        <w:t xml:space="preserve">Termin realizacji </w:t>
      </w:r>
      <w:r w:rsidR="00A616CE" w:rsidRPr="00A35EF4">
        <w:t xml:space="preserve">umowy od dnia podpisania umowy </w:t>
      </w:r>
      <w:r w:rsidRPr="00A35EF4">
        <w:t xml:space="preserve">do dnia </w:t>
      </w:r>
      <w:r w:rsidR="00915178" w:rsidRPr="00A35EF4">
        <w:t>22.06.</w:t>
      </w:r>
      <w:r w:rsidRPr="00A35EF4">
        <w:t>202</w:t>
      </w:r>
      <w:r w:rsidR="00915178" w:rsidRPr="00A35EF4">
        <w:t xml:space="preserve">3 </w:t>
      </w:r>
      <w:r w:rsidRPr="00A35EF4">
        <w:t>roku.</w:t>
      </w:r>
    </w:p>
    <w:p w:rsidR="00A35EF4" w:rsidRPr="00A35EF4" w:rsidRDefault="00A35EF4" w:rsidP="000C1868">
      <w:pPr>
        <w:pStyle w:val="Akapitzlist"/>
        <w:numPr>
          <w:ilvl w:val="0"/>
          <w:numId w:val="33"/>
        </w:numPr>
      </w:pPr>
      <w:r w:rsidRPr="000C1868">
        <w:rPr>
          <w:rFonts w:eastAsia="Lucida Sans Unicode"/>
          <w:color w:val="000000"/>
          <w:lang w:eastAsia="en-US" w:bidi="en-US"/>
        </w:rPr>
        <w:t xml:space="preserve">Zamawiający przewiduje możliwość czasowego zawieszenia realizacji umowy </w:t>
      </w:r>
      <w:r w:rsidRPr="000C1868">
        <w:rPr>
          <w:rFonts w:eastAsia="Lucida Sans Unicode"/>
          <w:color w:val="000000"/>
          <w:lang w:eastAsia="en-US" w:bidi="en-US"/>
        </w:rPr>
        <w:br/>
        <w:t>w przypadku, gdy na podstawie decyzji uprawnionych do tego organów państwowych lub samorządowych zamknięte zostaną Szkoły. O zamknięciu Szkół i przejściu na naukę zdalną, Zamawiający poinformuje Wykonawcę niezwłocznie, nie później niż na 2 dni przed terminem zamknięcia placówki.</w:t>
      </w:r>
      <w:r w:rsidR="000C1868">
        <w:rPr>
          <w:rFonts w:eastAsia="Lucida Sans Unicode"/>
          <w:color w:val="000000"/>
          <w:lang w:eastAsia="en-US" w:bidi="en-US"/>
        </w:rPr>
        <w:br/>
      </w:r>
      <w:r w:rsidRPr="000C1868">
        <w:rPr>
          <w:rFonts w:eastAsia="Lucida Sans Unicode"/>
          <w:color w:val="000000"/>
          <w:lang w:eastAsia="en-US" w:bidi="en-US"/>
        </w:rPr>
        <w:t>W takim przypadku Wykonawcy nie będzie przysługiwać wobec Zamawiającego żadne roszczenie związane z zamknięciem Szkół,</w:t>
      </w:r>
      <w:r w:rsidR="000C1868">
        <w:rPr>
          <w:rFonts w:eastAsia="Lucida Sans Unicode"/>
          <w:color w:val="000000"/>
          <w:lang w:eastAsia="en-US" w:bidi="en-US"/>
        </w:rPr>
        <w:br/>
      </w:r>
      <w:r w:rsidRPr="000C1868">
        <w:rPr>
          <w:rFonts w:eastAsia="Lucida Sans Unicode"/>
          <w:color w:val="000000"/>
          <w:lang w:eastAsia="en-US" w:bidi="en-US"/>
        </w:rPr>
        <w:t>a rozliczenie nastąpi na podstawie faktycznie wykonanych przez Wykonawcę dostaw.</w:t>
      </w:r>
    </w:p>
    <w:p w:rsidR="00C543B7" w:rsidRPr="00746B53" w:rsidRDefault="00C543B7" w:rsidP="000C1868">
      <w:pPr>
        <w:pStyle w:val="Podtytu"/>
      </w:pPr>
    </w:p>
    <w:p w:rsidR="00070320" w:rsidRPr="00A35EF4" w:rsidRDefault="00070320" w:rsidP="000C1868">
      <w:pPr>
        <w:pStyle w:val="Akapitzlist"/>
        <w:numPr>
          <w:ilvl w:val="0"/>
          <w:numId w:val="34"/>
        </w:numPr>
        <w:rPr>
          <w:lang w:eastAsia="pl-PL"/>
        </w:rPr>
      </w:pPr>
      <w:r w:rsidRPr="00A35EF4">
        <w:rPr>
          <w:lang w:eastAsia="pl-PL"/>
        </w:rPr>
        <w:t>Strony oświadczają, że wypełniły obowiązki informacyjne przewidziane w art. 13 i art. 14 rozporządzenia Parlamentu Europejskiego i Rady (UE) 2016/679</w:t>
      </w:r>
      <w:r w:rsidR="000C1868">
        <w:rPr>
          <w:lang w:eastAsia="pl-PL"/>
        </w:rPr>
        <w:br/>
      </w:r>
      <w:r w:rsidRPr="00A35EF4">
        <w:rPr>
          <w:lang w:eastAsia="pl-PL"/>
        </w:rPr>
        <w:t>z dnia 27 kwietnia 2016 roku w sprawie ochrony osób fizycznych w związku</w:t>
      </w:r>
      <w:r w:rsidR="000C1868">
        <w:rPr>
          <w:lang w:eastAsia="pl-PL"/>
        </w:rPr>
        <w:br/>
      </w:r>
      <w:r w:rsidRPr="00A35EF4">
        <w:rPr>
          <w:lang w:eastAsia="pl-PL"/>
        </w:rPr>
        <w:t>z przetwarzaniem danych osobowych i w sprawie swobodnego przepływu takich danych oraz uchylenia dyrektywy 95/46/WE (ogólne rozporządzenie</w:t>
      </w:r>
      <w:r w:rsidR="000C1868">
        <w:rPr>
          <w:lang w:eastAsia="pl-PL"/>
        </w:rPr>
        <w:br/>
      </w:r>
      <w:r w:rsidRPr="00A35EF4">
        <w:rPr>
          <w:lang w:eastAsia="pl-PL"/>
        </w:rPr>
        <w:t>o ochronie danych) (Dz. Urz. UE L 119  z 04.05.2016 roku, s. 1) RODO wobec osób fizycznych, od których dane osobowe bezpośrednio lub pośrednio pozyskał w celu realizacji niniejszej umowy.</w:t>
      </w:r>
    </w:p>
    <w:p w:rsidR="00070320" w:rsidRPr="00A35EF4" w:rsidRDefault="00070320" w:rsidP="000C1868">
      <w:pPr>
        <w:pStyle w:val="Akapitzlist"/>
        <w:numPr>
          <w:ilvl w:val="0"/>
          <w:numId w:val="34"/>
        </w:numPr>
        <w:rPr>
          <w:lang w:eastAsia="pl-PL"/>
        </w:rPr>
      </w:pPr>
      <w:r w:rsidRPr="00A35EF4">
        <w:rPr>
          <w:lang w:eastAsia="pl-PL"/>
        </w:rPr>
        <w:t>Obowiązek informacyjny Zamawiającego zawarty jest w załączniku nr 2</w:t>
      </w:r>
      <w:r w:rsidR="000C1868">
        <w:rPr>
          <w:lang w:eastAsia="pl-PL"/>
        </w:rPr>
        <w:br/>
      </w:r>
      <w:r w:rsidRPr="00A35EF4">
        <w:rPr>
          <w:lang w:eastAsia="pl-PL"/>
        </w:rPr>
        <w:t>do niniejszej umowy.</w:t>
      </w:r>
    </w:p>
    <w:p w:rsidR="00871A91" w:rsidRPr="00746B53" w:rsidRDefault="00871A91" w:rsidP="000C1868">
      <w:pPr>
        <w:pStyle w:val="Podtytu"/>
      </w:pPr>
    </w:p>
    <w:p w:rsidR="00871A91" w:rsidRPr="00A35EF4" w:rsidRDefault="00871A91" w:rsidP="006D1980">
      <w:pPr>
        <w:pStyle w:val="Akapitzlist"/>
        <w:numPr>
          <w:ilvl w:val="0"/>
          <w:numId w:val="35"/>
        </w:numPr>
      </w:pPr>
      <w:r w:rsidRPr="00A35EF4">
        <w:t xml:space="preserve">We wszystkich sprawach nie uregulowanych niniejszą umową mają zastosowanie przepisy ustawy z dnia </w:t>
      </w:r>
      <w:r w:rsidR="004D7779" w:rsidRPr="00A35EF4">
        <w:t>11</w:t>
      </w:r>
      <w:r w:rsidRPr="00A35EF4">
        <w:t xml:space="preserve"> </w:t>
      </w:r>
      <w:r w:rsidR="004D7779" w:rsidRPr="00A35EF4">
        <w:t>września 2019</w:t>
      </w:r>
      <w:r w:rsidRPr="00A35EF4">
        <w:t xml:space="preserve"> roku – Prawo zamówień publicznych (t.j. Dz.U. z 20</w:t>
      </w:r>
      <w:r w:rsidR="004D7779" w:rsidRPr="00A35EF4">
        <w:t>2</w:t>
      </w:r>
      <w:r w:rsidR="00A35EF4" w:rsidRPr="00A35EF4">
        <w:t>2</w:t>
      </w:r>
      <w:r w:rsidR="004D7779" w:rsidRPr="00A35EF4">
        <w:t xml:space="preserve"> roku, poz. </w:t>
      </w:r>
      <w:r w:rsidR="00A35EF4" w:rsidRPr="00A35EF4">
        <w:t>1710</w:t>
      </w:r>
      <w:r w:rsidR="004D7779" w:rsidRPr="00A35EF4">
        <w:t xml:space="preserve"> </w:t>
      </w:r>
      <w:r w:rsidR="00DD4785" w:rsidRPr="00A35EF4">
        <w:t xml:space="preserve"> ze zm.</w:t>
      </w:r>
      <w:r w:rsidRPr="00A35EF4">
        <w:t>)</w:t>
      </w:r>
      <w:r w:rsidR="006D1980">
        <w:br/>
      </w:r>
      <w:r w:rsidRPr="00A35EF4">
        <w:t>oraz przepisy Kodeksu Cywilnego.</w:t>
      </w:r>
    </w:p>
    <w:p w:rsidR="00871A91" w:rsidRPr="00A35EF4" w:rsidRDefault="00871A91" w:rsidP="006D1980">
      <w:pPr>
        <w:pStyle w:val="Akapitzlist"/>
        <w:numPr>
          <w:ilvl w:val="0"/>
          <w:numId w:val="35"/>
        </w:numPr>
      </w:pPr>
      <w:r w:rsidRPr="00A35EF4">
        <w:t>Wszystkie spory powstałe na tle wykonania niniejszej umowy będzie rozstrzygać Sąd Powszechny właściwy dla siedziby Zamawiającego.</w:t>
      </w:r>
    </w:p>
    <w:p w:rsidR="006D1980" w:rsidRPr="006D1980" w:rsidRDefault="00871A91" w:rsidP="006D1980">
      <w:pPr>
        <w:pStyle w:val="Akapitzlist"/>
        <w:numPr>
          <w:ilvl w:val="0"/>
          <w:numId w:val="35"/>
        </w:numPr>
        <w:tabs>
          <w:tab w:val="right" w:leader="dot" w:pos="8789"/>
        </w:tabs>
        <w:spacing w:after="0"/>
        <w:rPr>
          <w:rFonts w:cs="Arial"/>
          <w:szCs w:val="24"/>
        </w:rPr>
      </w:pPr>
      <w:r w:rsidRPr="00A35EF4">
        <w:t>Integralną część umowy stanowi oferta Wy</w:t>
      </w:r>
      <w:r w:rsidR="006D1980">
        <w:t xml:space="preserve">konawcy z </w:t>
      </w:r>
      <w:r w:rsidR="00DD4785" w:rsidRPr="00A35EF4">
        <w:t xml:space="preserve">dnia </w:t>
      </w:r>
      <w:r w:rsidR="006D1980">
        <w:tab/>
      </w:r>
    </w:p>
    <w:p w:rsidR="00871A91" w:rsidRPr="006D1980" w:rsidRDefault="00871A91" w:rsidP="006D1980">
      <w:pPr>
        <w:pStyle w:val="Podtytu"/>
      </w:pPr>
    </w:p>
    <w:p w:rsidR="00871A91" w:rsidRPr="00A35EF4" w:rsidRDefault="00871A91" w:rsidP="00A35EF4">
      <w:pPr>
        <w:spacing w:after="0"/>
        <w:rPr>
          <w:rFonts w:cs="Arial"/>
          <w:szCs w:val="24"/>
        </w:rPr>
      </w:pPr>
      <w:r w:rsidRPr="006D1980">
        <w:t>Umowa sporządzona została w trzech jednobrzmiących egzemplarzach, dwa</w:t>
      </w:r>
      <w:r w:rsidR="006D1980">
        <w:br/>
      </w:r>
      <w:r w:rsidRPr="006D1980">
        <w:t>dla Zamawiającego, jeden dla Wykonawcy</w:t>
      </w:r>
      <w:r w:rsidRPr="00A35EF4">
        <w:rPr>
          <w:rFonts w:cs="Arial"/>
          <w:szCs w:val="24"/>
        </w:rPr>
        <w:t>.</w:t>
      </w:r>
    </w:p>
    <w:p w:rsidR="00FF5A5F" w:rsidRPr="0024643B" w:rsidRDefault="00FF5A5F" w:rsidP="006D1980">
      <w:r w:rsidRPr="0024643B">
        <w:t xml:space="preserve">Zamawiający: </w:t>
      </w:r>
      <w:r w:rsidRPr="0024643B">
        <w:tab/>
      </w:r>
    </w:p>
    <w:p w:rsidR="006D1980" w:rsidRDefault="006D1980" w:rsidP="006D1980">
      <w:pPr>
        <w:tabs>
          <w:tab w:val="right" w:leader="dot" w:pos="4536"/>
        </w:tabs>
      </w:pPr>
      <w:r>
        <w:tab/>
      </w:r>
    </w:p>
    <w:p w:rsidR="0024643B" w:rsidRDefault="0024643B" w:rsidP="006D1980">
      <w:r w:rsidRPr="0024643B">
        <w:t>Wykonawca:</w:t>
      </w:r>
      <w:r w:rsidRPr="0024643B">
        <w:tab/>
      </w:r>
    </w:p>
    <w:p w:rsidR="00871A91" w:rsidRPr="006D1980" w:rsidRDefault="006D1980" w:rsidP="006D1980">
      <w:pPr>
        <w:tabs>
          <w:tab w:val="right" w:leader="dot" w:pos="4536"/>
        </w:tabs>
      </w:pPr>
      <w:r>
        <w:tab/>
      </w:r>
    </w:p>
    <w:sectPr w:rsidR="00871A91" w:rsidRPr="006D1980" w:rsidSect="00943728">
      <w:pgSz w:w="11906" w:h="16838"/>
      <w:pgMar w:top="1134" w:right="1418" w:bottom="1418" w:left="1418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9A" w:rsidRDefault="0075119A">
      <w:pPr>
        <w:spacing w:after="0" w:line="240" w:lineRule="auto"/>
      </w:pPr>
      <w:r>
        <w:separator/>
      </w:r>
    </w:p>
  </w:endnote>
  <w:endnote w:type="continuationSeparator" w:id="0">
    <w:p w:rsidR="0075119A" w:rsidRDefault="0075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9A" w:rsidRDefault="0075119A">
      <w:pPr>
        <w:spacing w:after="0" w:line="240" w:lineRule="auto"/>
      </w:pPr>
      <w:r>
        <w:separator/>
      </w:r>
    </w:p>
  </w:footnote>
  <w:footnote w:type="continuationSeparator" w:id="0">
    <w:p w:rsidR="0075119A" w:rsidRDefault="0075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kern w:val="1"/>
        <w:sz w:val="24"/>
        <w:szCs w:val="24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4AC58C7"/>
    <w:multiLevelType w:val="hybridMultilevel"/>
    <w:tmpl w:val="00529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A5E88"/>
    <w:multiLevelType w:val="hybridMultilevel"/>
    <w:tmpl w:val="88CC7F14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04B7"/>
    <w:multiLevelType w:val="multilevel"/>
    <w:tmpl w:val="2BD26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B71CD"/>
    <w:multiLevelType w:val="hybridMultilevel"/>
    <w:tmpl w:val="2D9C4794"/>
    <w:lvl w:ilvl="0" w:tplc="FA4CC8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518D2"/>
    <w:multiLevelType w:val="hybridMultilevel"/>
    <w:tmpl w:val="4D4CEE5E"/>
    <w:lvl w:ilvl="0" w:tplc="CC14C1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B7107"/>
    <w:multiLevelType w:val="hybridMultilevel"/>
    <w:tmpl w:val="B01E0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64AC"/>
    <w:multiLevelType w:val="hybridMultilevel"/>
    <w:tmpl w:val="CF7A0004"/>
    <w:lvl w:ilvl="0" w:tplc="D250DD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41157"/>
    <w:multiLevelType w:val="hybridMultilevel"/>
    <w:tmpl w:val="B0B8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3340"/>
    <w:multiLevelType w:val="hybridMultilevel"/>
    <w:tmpl w:val="B8CA94A6"/>
    <w:lvl w:ilvl="0" w:tplc="6186EA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54040"/>
    <w:multiLevelType w:val="hybridMultilevel"/>
    <w:tmpl w:val="43408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17C5A"/>
    <w:multiLevelType w:val="hybridMultilevel"/>
    <w:tmpl w:val="C3A8C09A"/>
    <w:lvl w:ilvl="0" w:tplc="A202CF3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63E8"/>
    <w:multiLevelType w:val="hybridMultilevel"/>
    <w:tmpl w:val="3E7EF692"/>
    <w:lvl w:ilvl="0" w:tplc="90A44E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9A46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504AD"/>
    <w:multiLevelType w:val="hybridMultilevel"/>
    <w:tmpl w:val="3DEE3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34CC"/>
    <w:multiLevelType w:val="hybridMultilevel"/>
    <w:tmpl w:val="798ECA64"/>
    <w:lvl w:ilvl="0" w:tplc="D540AC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F469F"/>
    <w:multiLevelType w:val="hybridMultilevel"/>
    <w:tmpl w:val="0854ECC8"/>
    <w:lvl w:ilvl="0" w:tplc="34C023F2">
      <w:start w:val="1"/>
      <w:numFmt w:val="decimal"/>
      <w:pStyle w:val="Podtytu"/>
      <w:lvlText w:val="§%1."/>
      <w:lvlJc w:val="left"/>
      <w:pPr>
        <w:ind w:left="720" w:hanging="360"/>
      </w:pPr>
      <w:rPr>
        <w:rFonts w:hint="default"/>
      </w:rPr>
    </w:lvl>
    <w:lvl w:ilvl="1" w:tplc="576AFA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8237B"/>
    <w:multiLevelType w:val="hybridMultilevel"/>
    <w:tmpl w:val="15501BFE"/>
    <w:lvl w:ilvl="0" w:tplc="5C06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514DA"/>
    <w:multiLevelType w:val="hybridMultilevel"/>
    <w:tmpl w:val="274CF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84083"/>
    <w:multiLevelType w:val="hybridMultilevel"/>
    <w:tmpl w:val="8F508162"/>
    <w:lvl w:ilvl="0" w:tplc="1818B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CA1FB6"/>
    <w:multiLevelType w:val="multilevel"/>
    <w:tmpl w:val="A4944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20B25"/>
    <w:multiLevelType w:val="hybridMultilevel"/>
    <w:tmpl w:val="B0A8A896"/>
    <w:lvl w:ilvl="0" w:tplc="894C915A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1A4A67"/>
    <w:multiLevelType w:val="hybridMultilevel"/>
    <w:tmpl w:val="3DBEFC4A"/>
    <w:lvl w:ilvl="0" w:tplc="CA12993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C4F11"/>
    <w:multiLevelType w:val="hybridMultilevel"/>
    <w:tmpl w:val="2788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037C4"/>
    <w:multiLevelType w:val="hybridMultilevel"/>
    <w:tmpl w:val="2BB887C0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95D26"/>
    <w:multiLevelType w:val="hybridMultilevel"/>
    <w:tmpl w:val="96BC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A08BD"/>
    <w:multiLevelType w:val="hybridMultilevel"/>
    <w:tmpl w:val="41C8EA22"/>
    <w:lvl w:ilvl="0" w:tplc="0318F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A2D86"/>
    <w:multiLevelType w:val="hybridMultilevel"/>
    <w:tmpl w:val="36D27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D2FB4"/>
    <w:multiLevelType w:val="hybridMultilevel"/>
    <w:tmpl w:val="A53093D4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D3DC8"/>
    <w:multiLevelType w:val="hybridMultilevel"/>
    <w:tmpl w:val="E41A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F3924"/>
    <w:multiLevelType w:val="hybridMultilevel"/>
    <w:tmpl w:val="D6900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97305"/>
    <w:multiLevelType w:val="hybridMultilevel"/>
    <w:tmpl w:val="BA62DB4E"/>
    <w:lvl w:ilvl="0" w:tplc="D1FE8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26615"/>
    <w:multiLevelType w:val="hybridMultilevel"/>
    <w:tmpl w:val="26DA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05F88"/>
    <w:multiLevelType w:val="hybridMultilevel"/>
    <w:tmpl w:val="6454655E"/>
    <w:lvl w:ilvl="0" w:tplc="9B0EEF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8197E"/>
    <w:multiLevelType w:val="hybridMultilevel"/>
    <w:tmpl w:val="84FC1A9A"/>
    <w:lvl w:ilvl="0" w:tplc="57F2620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83873"/>
    <w:multiLevelType w:val="hybridMultilevel"/>
    <w:tmpl w:val="FDECCF92"/>
    <w:lvl w:ilvl="0" w:tplc="AACA7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E2F42"/>
    <w:multiLevelType w:val="hybridMultilevel"/>
    <w:tmpl w:val="8696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7"/>
  </w:num>
  <w:num w:numId="5">
    <w:abstractNumId w:val="22"/>
  </w:num>
  <w:num w:numId="6">
    <w:abstractNumId w:val="32"/>
  </w:num>
  <w:num w:numId="7">
    <w:abstractNumId w:val="36"/>
  </w:num>
  <w:num w:numId="8">
    <w:abstractNumId w:val="18"/>
  </w:num>
  <w:num w:numId="9">
    <w:abstractNumId w:val="35"/>
  </w:num>
  <w:num w:numId="10">
    <w:abstractNumId w:val="29"/>
  </w:num>
  <w:num w:numId="11">
    <w:abstractNumId w:val="7"/>
  </w:num>
  <w:num w:numId="12">
    <w:abstractNumId w:val="31"/>
  </w:num>
  <w:num w:numId="13">
    <w:abstractNumId w:val="8"/>
  </w:num>
  <w:num w:numId="14">
    <w:abstractNumId w:val="24"/>
  </w:num>
  <w:num w:numId="15">
    <w:abstractNumId w:val="16"/>
  </w:num>
  <w:num w:numId="16">
    <w:abstractNumId w:val="15"/>
  </w:num>
  <w:num w:numId="17">
    <w:abstractNumId w:val="11"/>
  </w:num>
  <w:num w:numId="18">
    <w:abstractNumId w:val="9"/>
  </w:num>
  <w:num w:numId="19">
    <w:abstractNumId w:val="23"/>
  </w:num>
  <w:num w:numId="20">
    <w:abstractNumId w:val="25"/>
  </w:num>
  <w:num w:numId="21">
    <w:abstractNumId w:val="4"/>
  </w:num>
  <w:num w:numId="22">
    <w:abstractNumId w:val="34"/>
  </w:num>
  <w:num w:numId="23">
    <w:abstractNumId w:val="6"/>
  </w:num>
  <w:num w:numId="24">
    <w:abstractNumId w:val="14"/>
  </w:num>
  <w:num w:numId="25">
    <w:abstractNumId w:val="12"/>
  </w:num>
  <w:num w:numId="26">
    <w:abstractNumId w:val="3"/>
  </w:num>
  <w:num w:numId="27">
    <w:abstractNumId w:val="13"/>
  </w:num>
  <w:num w:numId="28">
    <w:abstractNumId w:val="26"/>
  </w:num>
  <w:num w:numId="29">
    <w:abstractNumId w:val="10"/>
  </w:num>
  <w:num w:numId="30">
    <w:abstractNumId w:val="27"/>
  </w:num>
  <w:num w:numId="31">
    <w:abstractNumId w:val="28"/>
  </w:num>
  <w:num w:numId="32">
    <w:abstractNumId w:val="30"/>
  </w:num>
  <w:num w:numId="33">
    <w:abstractNumId w:val="19"/>
  </w:num>
  <w:num w:numId="34">
    <w:abstractNumId w:val="37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5F"/>
    <w:rsid w:val="0000082A"/>
    <w:rsid w:val="00006CB0"/>
    <w:rsid w:val="00011FBB"/>
    <w:rsid w:val="00012EC0"/>
    <w:rsid w:val="00014A25"/>
    <w:rsid w:val="00014ABD"/>
    <w:rsid w:val="00030772"/>
    <w:rsid w:val="00063E6F"/>
    <w:rsid w:val="0006773C"/>
    <w:rsid w:val="00070320"/>
    <w:rsid w:val="000C05D1"/>
    <w:rsid w:val="000C1868"/>
    <w:rsid w:val="000E43D8"/>
    <w:rsid w:val="000F0333"/>
    <w:rsid w:val="00123612"/>
    <w:rsid w:val="0014221E"/>
    <w:rsid w:val="00144817"/>
    <w:rsid w:val="00147531"/>
    <w:rsid w:val="00195B25"/>
    <w:rsid w:val="001D09AD"/>
    <w:rsid w:val="002031EE"/>
    <w:rsid w:val="0024643B"/>
    <w:rsid w:val="00272F36"/>
    <w:rsid w:val="00274D0C"/>
    <w:rsid w:val="00281BD9"/>
    <w:rsid w:val="002A6E3E"/>
    <w:rsid w:val="002B5B3B"/>
    <w:rsid w:val="002B7E68"/>
    <w:rsid w:val="002C0717"/>
    <w:rsid w:val="002C6862"/>
    <w:rsid w:val="002E5A7A"/>
    <w:rsid w:val="00300DC7"/>
    <w:rsid w:val="00313FA6"/>
    <w:rsid w:val="00333C6E"/>
    <w:rsid w:val="0035109D"/>
    <w:rsid w:val="00363026"/>
    <w:rsid w:val="00364A35"/>
    <w:rsid w:val="00376293"/>
    <w:rsid w:val="00397B58"/>
    <w:rsid w:val="003A6E67"/>
    <w:rsid w:val="003B6621"/>
    <w:rsid w:val="003E1350"/>
    <w:rsid w:val="003E200D"/>
    <w:rsid w:val="003E44FF"/>
    <w:rsid w:val="003F4CA8"/>
    <w:rsid w:val="00404F5E"/>
    <w:rsid w:val="00411826"/>
    <w:rsid w:val="00457A65"/>
    <w:rsid w:val="004647EF"/>
    <w:rsid w:val="004D582E"/>
    <w:rsid w:val="004D7779"/>
    <w:rsid w:val="004E0090"/>
    <w:rsid w:val="00500CD4"/>
    <w:rsid w:val="005050D2"/>
    <w:rsid w:val="00505448"/>
    <w:rsid w:val="0052397E"/>
    <w:rsid w:val="00562084"/>
    <w:rsid w:val="005714F8"/>
    <w:rsid w:val="005834EF"/>
    <w:rsid w:val="00587F2C"/>
    <w:rsid w:val="005C25E1"/>
    <w:rsid w:val="005D1BA3"/>
    <w:rsid w:val="005F025C"/>
    <w:rsid w:val="00624FCF"/>
    <w:rsid w:val="006677A9"/>
    <w:rsid w:val="006C1977"/>
    <w:rsid w:val="006D1980"/>
    <w:rsid w:val="006D71AE"/>
    <w:rsid w:val="006E7E17"/>
    <w:rsid w:val="0070180A"/>
    <w:rsid w:val="00723D0A"/>
    <w:rsid w:val="00733BC9"/>
    <w:rsid w:val="00743CF8"/>
    <w:rsid w:val="00746B53"/>
    <w:rsid w:val="0075119A"/>
    <w:rsid w:val="007904D2"/>
    <w:rsid w:val="007A02CF"/>
    <w:rsid w:val="007A774A"/>
    <w:rsid w:val="007F2946"/>
    <w:rsid w:val="007F397C"/>
    <w:rsid w:val="00801A6F"/>
    <w:rsid w:val="0082348C"/>
    <w:rsid w:val="00834EE3"/>
    <w:rsid w:val="00871A91"/>
    <w:rsid w:val="008A68C6"/>
    <w:rsid w:val="008B6BF5"/>
    <w:rsid w:val="008C3B20"/>
    <w:rsid w:val="008C68BD"/>
    <w:rsid w:val="008D66A4"/>
    <w:rsid w:val="008E1465"/>
    <w:rsid w:val="008F1218"/>
    <w:rsid w:val="008F25D7"/>
    <w:rsid w:val="0090112B"/>
    <w:rsid w:val="009016DF"/>
    <w:rsid w:val="009045D2"/>
    <w:rsid w:val="009101DB"/>
    <w:rsid w:val="00912490"/>
    <w:rsid w:val="00915178"/>
    <w:rsid w:val="0092417D"/>
    <w:rsid w:val="009307AE"/>
    <w:rsid w:val="00932FAC"/>
    <w:rsid w:val="00933A1F"/>
    <w:rsid w:val="00943728"/>
    <w:rsid w:val="00944037"/>
    <w:rsid w:val="009506A3"/>
    <w:rsid w:val="00957CCF"/>
    <w:rsid w:val="009759FF"/>
    <w:rsid w:val="009813B0"/>
    <w:rsid w:val="009832F7"/>
    <w:rsid w:val="009B0CD2"/>
    <w:rsid w:val="009F08DC"/>
    <w:rsid w:val="009F209C"/>
    <w:rsid w:val="009F55C5"/>
    <w:rsid w:val="009F5DB3"/>
    <w:rsid w:val="00A132B3"/>
    <w:rsid w:val="00A35EF4"/>
    <w:rsid w:val="00A555A7"/>
    <w:rsid w:val="00A60A29"/>
    <w:rsid w:val="00A616CE"/>
    <w:rsid w:val="00A72C33"/>
    <w:rsid w:val="00A75CAB"/>
    <w:rsid w:val="00A8639D"/>
    <w:rsid w:val="00A86AD2"/>
    <w:rsid w:val="00A92F04"/>
    <w:rsid w:val="00AC1384"/>
    <w:rsid w:val="00AE3F6F"/>
    <w:rsid w:val="00B50B7D"/>
    <w:rsid w:val="00B5732E"/>
    <w:rsid w:val="00B8302E"/>
    <w:rsid w:val="00BB658C"/>
    <w:rsid w:val="00BF2E23"/>
    <w:rsid w:val="00C00A02"/>
    <w:rsid w:val="00C06BD6"/>
    <w:rsid w:val="00C104F7"/>
    <w:rsid w:val="00C50E26"/>
    <w:rsid w:val="00C51BE9"/>
    <w:rsid w:val="00C543B7"/>
    <w:rsid w:val="00C82133"/>
    <w:rsid w:val="00CD07D9"/>
    <w:rsid w:val="00CE0D6E"/>
    <w:rsid w:val="00CE3367"/>
    <w:rsid w:val="00D032EA"/>
    <w:rsid w:val="00D45E71"/>
    <w:rsid w:val="00D47705"/>
    <w:rsid w:val="00D60814"/>
    <w:rsid w:val="00D92E36"/>
    <w:rsid w:val="00DB3F27"/>
    <w:rsid w:val="00DB59C3"/>
    <w:rsid w:val="00DD4785"/>
    <w:rsid w:val="00E008A4"/>
    <w:rsid w:val="00E1624B"/>
    <w:rsid w:val="00E43479"/>
    <w:rsid w:val="00E43978"/>
    <w:rsid w:val="00E607A7"/>
    <w:rsid w:val="00E716E3"/>
    <w:rsid w:val="00E82FE3"/>
    <w:rsid w:val="00EA3B1D"/>
    <w:rsid w:val="00EA5C1C"/>
    <w:rsid w:val="00EB4503"/>
    <w:rsid w:val="00EB72C6"/>
    <w:rsid w:val="00F03F40"/>
    <w:rsid w:val="00F16BC2"/>
    <w:rsid w:val="00FB57C5"/>
    <w:rsid w:val="00FD2DF1"/>
    <w:rsid w:val="00FE0B4F"/>
    <w:rsid w:val="00FF4F3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34EE99D3-ECE6-43BA-AE19-3CAC579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814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2B3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A6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1">
    <w:name w:val="Domyślna czcionka akapitu1"/>
  </w:style>
  <w:style w:type="character" w:customStyle="1" w:styleId="BezodstpwZnak">
    <w:name w:val="Bez odstępów Znak"/>
    <w:rPr>
      <w:rFonts w:eastAsia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563C1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rsid w:val="00943728"/>
    <w:pPr>
      <w:numPr>
        <w:numId w:val="5"/>
      </w:numPr>
      <w:contextualSpacing/>
    </w:pPr>
    <w:rPr>
      <w:rFonts w:cs="Times New Roman"/>
      <w:lang w:val="x-none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2C6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862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C6862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8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6862"/>
    <w:rPr>
      <w:rFonts w:ascii="Calibri" w:eastAsia="Calibri" w:hAnsi="Calibri" w:cs="Calibri"/>
      <w:b/>
      <w:bCs/>
      <w:lang w:eastAsia="zh-CN"/>
    </w:rPr>
  </w:style>
  <w:style w:type="paragraph" w:styleId="Poprawka">
    <w:name w:val="Revision"/>
    <w:hidden/>
    <w:uiPriority w:val="99"/>
    <w:semiHidden/>
    <w:rsid w:val="009B0CD2"/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A132B3"/>
    <w:rPr>
      <w:rFonts w:ascii="Arial" w:hAnsi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A6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Standard">
    <w:name w:val="Standard"/>
    <w:rsid w:val="008F25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qFormat/>
    <w:locked/>
    <w:rsid w:val="00943728"/>
    <w:rPr>
      <w:rFonts w:ascii="Arial" w:eastAsia="Calibri" w:hAnsi="Arial"/>
      <w:sz w:val="24"/>
      <w:szCs w:val="22"/>
      <w:lang w:val="x-none" w:eastAsia="zh-CN"/>
    </w:rPr>
  </w:style>
  <w:style w:type="paragraph" w:customStyle="1" w:styleId="Tre3f9c3fe6tekstu">
    <w:name w:val="Tre?3f9c?3fe6 tekstu"/>
    <w:qFormat/>
    <w:rsid w:val="00014ABD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728"/>
    <w:pPr>
      <w:numPr>
        <w:numId w:val="4"/>
      </w:numPr>
      <w:spacing w:before="240" w:after="240"/>
    </w:pPr>
    <w:rPr>
      <w:rFonts w:eastAsiaTheme="minorEastAsia" w:cstheme="minorBidi"/>
      <w:b/>
      <w:color w:val="5A5A5A" w:themeColor="text1" w:themeTint="A5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43728"/>
    <w:rPr>
      <w:rFonts w:ascii="Arial" w:eastAsiaTheme="minorEastAsia" w:hAnsi="Arial" w:cstheme="minorBidi"/>
      <w:b/>
      <w:color w:val="5A5A5A" w:themeColor="text1" w:themeTint="A5"/>
      <w:spacing w:val="15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mie\AppData\Local\Microsoft\Windows\INetCache\IE\NZMLZN75\szablon%20dokumentacji%20MO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dokumentacji MOPS.dotx</Template>
  <TotalTime>34</TotalTime>
  <Pages>14</Pages>
  <Words>3165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Konto Microsoft</cp:lastModifiedBy>
  <cp:revision>9</cp:revision>
  <cp:lastPrinted>2021-12-23T13:58:00Z</cp:lastPrinted>
  <dcterms:created xsi:type="dcterms:W3CDTF">2022-12-14T08:46:00Z</dcterms:created>
  <dcterms:modified xsi:type="dcterms:W3CDTF">2022-12-14T09:36:00Z</dcterms:modified>
</cp:coreProperties>
</file>